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FD" w:rsidRPr="001205FD" w:rsidRDefault="0002142B" w:rsidP="001C56D9">
      <w:pPr>
        <w:spacing w:after="0" w:line="240" w:lineRule="auto"/>
        <w:ind w:left="9639"/>
        <w:jc w:val="center"/>
        <w:rPr>
          <w:rFonts w:ascii="Times New Roman" w:hAnsi="Times New Roman" w:cs="Times New Roman"/>
          <w:sz w:val="24"/>
          <w:szCs w:val="24"/>
        </w:rPr>
      </w:pPr>
      <w:r>
        <w:rPr>
          <w:rFonts w:ascii="Times New Roman" w:hAnsi="Times New Roman" w:cs="Times New Roman"/>
          <w:sz w:val="24"/>
          <w:szCs w:val="24"/>
        </w:rPr>
        <w:t>УТВЕРЖДЕН</w:t>
      </w:r>
      <w:r w:rsidR="001C56D9">
        <w:rPr>
          <w:rFonts w:ascii="Times New Roman" w:hAnsi="Times New Roman" w:cs="Times New Roman"/>
          <w:sz w:val="24"/>
          <w:szCs w:val="24"/>
        </w:rPr>
        <w:t>А</w:t>
      </w:r>
    </w:p>
    <w:p w:rsidR="00C0025B" w:rsidRPr="001205FD" w:rsidRDefault="00C0025B" w:rsidP="001C56D9">
      <w:pPr>
        <w:spacing w:after="0" w:line="240" w:lineRule="auto"/>
        <w:ind w:left="9639"/>
        <w:jc w:val="center"/>
        <w:rPr>
          <w:rFonts w:ascii="Times New Roman" w:hAnsi="Times New Roman" w:cs="Times New Roman"/>
          <w:sz w:val="24"/>
          <w:szCs w:val="24"/>
        </w:rPr>
      </w:pPr>
      <w:r>
        <w:rPr>
          <w:rFonts w:ascii="Times New Roman" w:hAnsi="Times New Roman" w:cs="Times New Roman"/>
          <w:sz w:val="24"/>
          <w:szCs w:val="24"/>
        </w:rPr>
        <w:t>приказом департамента градостроительной деятельности и развития агломераций</w:t>
      </w:r>
    </w:p>
    <w:p w:rsidR="00C0025B" w:rsidRDefault="00C0025B" w:rsidP="001C56D9">
      <w:pPr>
        <w:spacing w:after="0" w:line="240" w:lineRule="auto"/>
        <w:ind w:left="9639"/>
        <w:jc w:val="center"/>
        <w:rPr>
          <w:rFonts w:ascii="Times New Roman" w:hAnsi="Times New Roman" w:cs="Times New Roman"/>
          <w:sz w:val="24"/>
          <w:szCs w:val="24"/>
        </w:rPr>
      </w:pPr>
      <w:r w:rsidRPr="001205FD">
        <w:rPr>
          <w:rFonts w:ascii="Times New Roman" w:hAnsi="Times New Roman" w:cs="Times New Roman"/>
          <w:sz w:val="24"/>
          <w:szCs w:val="24"/>
        </w:rPr>
        <w:t>Нижегородской области</w:t>
      </w:r>
    </w:p>
    <w:p w:rsidR="001205FD" w:rsidRDefault="001205FD" w:rsidP="001C56D9">
      <w:pPr>
        <w:spacing w:after="0" w:line="240" w:lineRule="auto"/>
        <w:ind w:left="9639"/>
        <w:jc w:val="center"/>
        <w:rPr>
          <w:rFonts w:ascii="Times New Roman" w:hAnsi="Times New Roman" w:cs="Times New Roman"/>
          <w:sz w:val="24"/>
          <w:szCs w:val="24"/>
        </w:rPr>
      </w:pPr>
      <w:r>
        <w:rPr>
          <w:rFonts w:ascii="Times New Roman" w:hAnsi="Times New Roman" w:cs="Times New Roman"/>
          <w:sz w:val="24"/>
          <w:szCs w:val="24"/>
        </w:rPr>
        <w:t>от</w:t>
      </w:r>
      <w:r w:rsidR="00A27BEA">
        <w:rPr>
          <w:rFonts w:ascii="Times New Roman" w:hAnsi="Times New Roman" w:cs="Times New Roman"/>
          <w:sz w:val="24"/>
          <w:szCs w:val="24"/>
        </w:rPr>
        <w:t xml:space="preserve"> </w:t>
      </w:r>
      <w:r w:rsidR="00272DBF">
        <w:rPr>
          <w:rFonts w:ascii="Times New Roman" w:hAnsi="Times New Roman" w:cs="Times New Roman"/>
          <w:sz w:val="24"/>
          <w:szCs w:val="24"/>
        </w:rPr>
        <w:t>6 декабря</w:t>
      </w:r>
      <w:r w:rsidR="0045175F">
        <w:rPr>
          <w:rFonts w:ascii="Times New Roman" w:hAnsi="Times New Roman" w:cs="Times New Roman"/>
          <w:sz w:val="24"/>
          <w:szCs w:val="24"/>
        </w:rPr>
        <w:t xml:space="preserve"> </w:t>
      </w:r>
      <w:r w:rsidR="000C7275">
        <w:rPr>
          <w:rFonts w:ascii="Times New Roman" w:hAnsi="Times New Roman" w:cs="Times New Roman"/>
          <w:sz w:val="24"/>
          <w:szCs w:val="24"/>
        </w:rPr>
        <w:t>201</w:t>
      </w:r>
      <w:r w:rsidR="00842128">
        <w:rPr>
          <w:rFonts w:ascii="Times New Roman" w:hAnsi="Times New Roman" w:cs="Times New Roman"/>
          <w:sz w:val="24"/>
          <w:szCs w:val="24"/>
        </w:rPr>
        <w:t>9</w:t>
      </w:r>
      <w:r w:rsidR="0045175F">
        <w:rPr>
          <w:rFonts w:ascii="Times New Roman" w:hAnsi="Times New Roman" w:cs="Times New Roman"/>
          <w:sz w:val="24"/>
          <w:szCs w:val="24"/>
        </w:rPr>
        <w:t xml:space="preserve"> г</w:t>
      </w:r>
      <w:r w:rsidR="00E960F9">
        <w:rPr>
          <w:rFonts w:ascii="Times New Roman" w:hAnsi="Times New Roman" w:cs="Times New Roman"/>
          <w:sz w:val="24"/>
          <w:szCs w:val="24"/>
        </w:rPr>
        <w:t>.</w:t>
      </w:r>
      <w:r w:rsidR="000C7275">
        <w:rPr>
          <w:rFonts w:ascii="Times New Roman" w:hAnsi="Times New Roman" w:cs="Times New Roman"/>
          <w:sz w:val="24"/>
          <w:szCs w:val="24"/>
        </w:rPr>
        <w:t xml:space="preserve"> </w:t>
      </w:r>
      <w:r>
        <w:rPr>
          <w:rFonts w:ascii="Times New Roman" w:hAnsi="Times New Roman" w:cs="Times New Roman"/>
          <w:sz w:val="24"/>
          <w:szCs w:val="24"/>
        </w:rPr>
        <w:t>№</w:t>
      </w:r>
      <w:r w:rsidR="00A27BEA">
        <w:rPr>
          <w:rFonts w:ascii="Times New Roman" w:hAnsi="Times New Roman" w:cs="Times New Roman"/>
          <w:sz w:val="24"/>
          <w:szCs w:val="24"/>
        </w:rPr>
        <w:t xml:space="preserve"> </w:t>
      </w:r>
      <w:r w:rsidR="00B15AF4">
        <w:rPr>
          <w:rFonts w:ascii="Times New Roman" w:hAnsi="Times New Roman" w:cs="Times New Roman"/>
          <w:sz w:val="24"/>
          <w:szCs w:val="24"/>
        </w:rPr>
        <w:t>06-01-03</w:t>
      </w:r>
      <w:r w:rsidR="00173AB4">
        <w:rPr>
          <w:rFonts w:ascii="Times New Roman" w:hAnsi="Times New Roman" w:cs="Times New Roman"/>
          <w:sz w:val="24"/>
          <w:szCs w:val="24"/>
        </w:rPr>
        <w:t>/</w:t>
      </w:r>
      <w:r w:rsidR="00272DBF">
        <w:rPr>
          <w:rFonts w:ascii="Times New Roman" w:hAnsi="Times New Roman" w:cs="Times New Roman"/>
          <w:sz w:val="24"/>
          <w:szCs w:val="24"/>
        </w:rPr>
        <w:t>58</w:t>
      </w:r>
      <w:bookmarkStart w:id="0" w:name="_GoBack"/>
      <w:bookmarkEnd w:id="0"/>
    </w:p>
    <w:p w:rsidR="00043C60" w:rsidRDefault="00043C60" w:rsidP="00D24D67">
      <w:pPr>
        <w:spacing w:after="0" w:line="240" w:lineRule="auto"/>
        <w:ind w:left="10773"/>
        <w:jc w:val="center"/>
        <w:rPr>
          <w:rFonts w:ascii="Times New Roman" w:hAnsi="Times New Roman" w:cs="Times New Roman"/>
          <w:sz w:val="24"/>
          <w:szCs w:val="24"/>
        </w:rPr>
      </w:pPr>
    </w:p>
    <w:p w:rsidR="00E01303" w:rsidRPr="001205FD" w:rsidRDefault="00E01303" w:rsidP="00D24D67">
      <w:pPr>
        <w:spacing w:after="0" w:line="240" w:lineRule="auto"/>
        <w:ind w:left="10773"/>
        <w:jc w:val="center"/>
        <w:rPr>
          <w:rFonts w:ascii="Times New Roman" w:hAnsi="Times New Roman" w:cs="Times New Roman"/>
          <w:sz w:val="24"/>
          <w:szCs w:val="24"/>
        </w:rPr>
      </w:pPr>
    </w:p>
    <w:p w:rsidR="00D93C2F" w:rsidRDefault="001C56D9" w:rsidP="00FA1C6C">
      <w:pPr>
        <w:pStyle w:val="afb"/>
        <w:spacing w:after="0" w:line="240" w:lineRule="auto"/>
        <w:ind w:left="0"/>
        <w:jc w:val="center"/>
        <w:rPr>
          <w:rFonts w:ascii="Times New Roman" w:hAnsi="Times New Roman" w:cs="Times New Roman"/>
          <w:noProof/>
          <w:sz w:val="28"/>
          <w:szCs w:val="28"/>
        </w:rPr>
      </w:pPr>
      <w:r>
        <w:rPr>
          <w:rFonts w:ascii="Times New Roman" w:hAnsi="Times New Roman" w:cs="Times New Roman"/>
          <w:noProof/>
          <w:sz w:val="28"/>
          <w:szCs w:val="28"/>
        </w:rPr>
        <w:t>Документация</w:t>
      </w:r>
      <w:r w:rsidRPr="001C56D9">
        <w:rPr>
          <w:rFonts w:ascii="Times New Roman" w:hAnsi="Times New Roman" w:cs="Times New Roman"/>
          <w:noProof/>
          <w:sz w:val="28"/>
          <w:szCs w:val="28"/>
        </w:rPr>
        <w:t xml:space="preserve"> по внесению изменений в документацию по планировке территории на участке от с. Ломовка городского округа город Кулебаки до п. Теша городского округа Навашинский Нижегородской области</w:t>
      </w:r>
    </w:p>
    <w:p w:rsidR="001C56D9" w:rsidRPr="001C56D9" w:rsidRDefault="001C56D9" w:rsidP="00FA1C6C">
      <w:pPr>
        <w:pStyle w:val="afb"/>
        <w:spacing w:after="0" w:line="240" w:lineRule="auto"/>
        <w:ind w:left="0"/>
        <w:jc w:val="center"/>
        <w:rPr>
          <w:rFonts w:ascii="Times New Roman" w:hAnsi="Times New Roman" w:cs="Times New Roman"/>
          <w:sz w:val="28"/>
          <w:szCs w:val="28"/>
        </w:rPr>
      </w:pPr>
    </w:p>
    <w:p w:rsidR="001C56D9" w:rsidRPr="00EE6706" w:rsidRDefault="001C56D9" w:rsidP="001C56D9">
      <w:pPr>
        <w:spacing w:after="0"/>
        <w:jc w:val="center"/>
        <w:rPr>
          <w:rFonts w:ascii="Times New Roman" w:hAnsi="Times New Roman" w:cs="Times New Roman"/>
          <w:b/>
          <w:sz w:val="28"/>
          <w:szCs w:val="28"/>
        </w:rPr>
      </w:pPr>
      <w:r w:rsidRPr="00EE6706">
        <w:rPr>
          <w:rFonts w:ascii="Times New Roman" w:hAnsi="Times New Roman" w:cs="Times New Roman"/>
          <w:b/>
          <w:sz w:val="28"/>
          <w:szCs w:val="28"/>
        </w:rPr>
        <w:t>Проект межевания территории</w:t>
      </w:r>
    </w:p>
    <w:p w:rsidR="001C56D9" w:rsidRDefault="001C56D9" w:rsidP="001C56D9">
      <w:pPr>
        <w:pStyle w:val="afb"/>
        <w:numPr>
          <w:ilvl w:val="0"/>
          <w:numId w:val="6"/>
        </w:numPr>
        <w:ind w:left="0"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EA45E9">
        <w:rPr>
          <w:rFonts w:ascii="Times New Roman" w:hAnsi="Times New Roman" w:cs="Times New Roman"/>
          <w:b/>
          <w:noProof/>
          <w:sz w:val="28"/>
          <w:szCs w:val="28"/>
        </w:rPr>
        <w:t>Чертеж межевания территории</w:t>
      </w:r>
    </w:p>
    <w:p w:rsidR="00290488" w:rsidRDefault="001C56D9" w:rsidP="003049C8">
      <w:pPr>
        <w:tabs>
          <w:tab w:val="left" w:pos="3048"/>
        </w:tabs>
        <w:jc w:val="center"/>
        <w:rPr>
          <w:noProof/>
        </w:rPr>
      </w:pPr>
      <w:r>
        <w:rPr>
          <w:noProof/>
        </w:rPr>
        <w:drawing>
          <wp:inline distT="0" distB="0" distL="0" distR="0">
            <wp:extent cx="5184950" cy="358044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5276" cy="3594476"/>
                    </a:xfrm>
                    <a:prstGeom prst="rect">
                      <a:avLst/>
                    </a:prstGeom>
                    <a:noFill/>
                    <a:ln>
                      <a:noFill/>
                    </a:ln>
                  </pic:spPr>
                </pic:pic>
              </a:graphicData>
            </a:graphic>
          </wp:inline>
        </w:drawing>
      </w:r>
      <w:r>
        <w:rPr>
          <w:noProof/>
        </w:rPr>
        <w:drawing>
          <wp:inline distT="0" distB="0" distL="0" distR="0">
            <wp:extent cx="3079443" cy="2421653"/>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443" cy="2429517"/>
                    </a:xfrm>
                    <a:prstGeom prst="rect">
                      <a:avLst/>
                    </a:prstGeom>
                    <a:noFill/>
                    <a:ln>
                      <a:noFill/>
                    </a:ln>
                  </pic:spPr>
                </pic:pic>
              </a:graphicData>
            </a:graphic>
          </wp:inline>
        </w:drawing>
      </w:r>
    </w:p>
    <w:p w:rsidR="00593279" w:rsidRPr="00353B7C" w:rsidRDefault="00593279" w:rsidP="00353B7C">
      <w:pPr>
        <w:spacing w:after="0"/>
        <w:ind w:firstLine="708"/>
        <w:jc w:val="both"/>
        <w:rPr>
          <w:rFonts w:ascii="Times New Roman" w:hAnsi="Times New Roman" w:cs="Times New Roman"/>
          <w:b/>
          <w:sz w:val="28"/>
          <w:szCs w:val="28"/>
        </w:rPr>
        <w:sectPr w:rsidR="00593279" w:rsidRPr="00353B7C" w:rsidSect="0083320B">
          <w:headerReference w:type="default" r:id="rId10"/>
          <w:type w:val="nextColumn"/>
          <w:pgSz w:w="16838" w:h="11906" w:orient="landscape"/>
          <w:pgMar w:top="709" w:right="851" w:bottom="1134" w:left="1134" w:header="709" w:footer="709" w:gutter="0"/>
          <w:pgNumType w:start="1"/>
          <w:cols w:space="708"/>
          <w:titlePg/>
          <w:docGrid w:linePitch="360"/>
        </w:sectPr>
      </w:pPr>
    </w:p>
    <w:p w:rsidR="00290488" w:rsidRDefault="001C56D9" w:rsidP="001C56D9">
      <w:pPr>
        <w:pStyle w:val="afb"/>
        <w:numPr>
          <w:ilvl w:val="0"/>
          <w:numId w:val="6"/>
        </w:numPr>
        <w:jc w:val="center"/>
        <w:rPr>
          <w:rFonts w:ascii="Times New Roman" w:hAnsi="Times New Roman" w:cs="Times New Roman"/>
          <w:b/>
          <w:sz w:val="28"/>
          <w:szCs w:val="28"/>
        </w:rPr>
      </w:pPr>
      <w:r w:rsidRPr="001C56D9">
        <w:rPr>
          <w:rFonts w:ascii="Times New Roman" w:hAnsi="Times New Roman" w:cs="Times New Roman"/>
          <w:b/>
          <w:noProof/>
          <w:sz w:val="28"/>
          <w:szCs w:val="28"/>
        </w:rPr>
        <w:lastRenderedPageBreak/>
        <w:t>Чертеж межевания территории</w:t>
      </w:r>
      <w:r>
        <w:rPr>
          <w:rFonts w:ascii="Times New Roman" w:hAnsi="Times New Roman" w:cs="Times New Roman"/>
          <w:b/>
          <w:noProof/>
          <w:sz w:val="28"/>
          <w:szCs w:val="28"/>
        </w:rPr>
        <w:t xml:space="preserve"> на перио</w:t>
      </w:r>
      <w:r w:rsidR="00174844">
        <w:rPr>
          <w:rFonts w:ascii="Times New Roman" w:hAnsi="Times New Roman" w:cs="Times New Roman"/>
          <w:b/>
          <w:noProof/>
          <w:sz w:val="28"/>
          <w:szCs w:val="28"/>
        </w:rPr>
        <w:t>д</w:t>
      </w:r>
      <w:r>
        <w:rPr>
          <w:rFonts w:ascii="Times New Roman" w:hAnsi="Times New Roman" w:cs="Times New Roman"/>
          <w:b/>
          <w:noProof/>
          <w:sz w:val="28"/>
          <w:szCs w:val="28"/>
        </w:rPr>
        <w:t xml:space="preserve"> эксплуатации </w:t>
      </w:r>
      <w:r w:rsidR="00174844">
        <w:rPr>
          <w:rFonts w:ascii="Times New Roman" w:hAnsi="Times New Roman" w:cs="Times New Roman"/>
          <w:b/>
          <w:noProof/>
          <w:sz w:val="28"/>
          <w:szCs w:val="28"/>
        </w:rPr>
        <w:t>линейного объекта</w:t>
      </w:r>
    </w:p>
    <w:p w:rsidR="001C56D9" w:rsidRDefault="001C56D9" w:rsidP="001C56D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10848" cy="4494816"/>
            <wp:effectExtent l="0" t="0" r="952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7569" cy="4506540"/>
                    </a:xfrm>
                    <a:prstGeom prst="rect">
                      <a:avLst/>
                    </a:prstGeom>
                    <a:noFill/>
                    <a:ln>
                      <a:noFill/>
                    </a:ln>
                  </pic:spPr>
                </pic:pic>
              </a:graphicData>
            </a:graphic>
          </wp:inline>
        </w:drawing>
      </w:r>
      <w:r>
        <w:rPr>
          <w:rFonts w:ascii="Times New Roman" w:hAnsi="Times New Roman" w:cs="Times New Roman"/>
          <w:b/>
          <w:noProof/>
          <w:sz w:val="28"/>
          <w:szCs w:val="28"/>
        </w:rPr>
        <w:drawing>
          <wp:inline distT="0" distB="0" distL="0" distR="0">
            <wp:extent cx="2692959" cy="3003221"/>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7845" cy="3008670"/>
                    </a:xfrm>
                    <a:prstGeom prst="rect">
                      <a:avLst/>
                    </a:prstGeom>
                    <a:noFill/>
                    <a:ln>
                      <a:noFill/>
                    </a:ln>
                  </pic:spPr>
                </pic:pic>
              </a:graphicData>
            </a:graphic>
          </wp:inline>
        </w:drawing>
      </w:r>
    </w:p>
    <w:p w:rsidR="001C56D9" w:rsidRPr="001C56D9" w:rsidRDefault="001C56D9" w:rsidP="001C56D9">
      <w:pPr>
        <w:jc w:val="center"/>
        <w:rPr>
          <w:rFonts w:ascii="Times New Roman" w:hAnsi="Times New Roman" w:cs="Times New Roman"/>
          <w:b/>
          <w:sz w:val="28"/>
          <w:szCs w:val="28"/>
        </w:rPr>
      </w:pPr>
    </w:p>
    <w:p w:rsidR="00290488" w:rsidRDefault="00290488" w:rsidP="00290488">
      <w:pPr>
        <w:pStyle w:val="afb"/>
        <w:ind w:left="0"/>
        <w:jc w:val="center"/>
        <w:rPr>
          <w:rFonts w:ascii="Times New Roman" w:hAnsi="Times New Roman" w:cs="Times New Roman"/>
          <w:b/>
          <w:sz w:val="28"/>
          <w:szCs w:val="28"/>
        </w:rPr>
        <w:sectPr w:rsidR="00290488" w:rsidSect="0083320B">
          <w:type w:val="nextColumn"/>
          <w:pgSz w:w="16838" w:h="11906" w:orient="landscape"/>
          <w:pgMar w:top="567" w:right="1134" w:bottom="1134" w:left="1134" w:header="709" w:footer="709" w:gutter="0"/>
          <w:pgNumType w:start="2"/>
          <w:cols w:space="708"/>
          <w:docGrid w:linePitch="360"/>
        </w:sectPr>
      </w:pPr>
    </w:p>
    <w:p w:rsidR="00410592" w:rsidRPr="007D4A1C" w:rsidRDefault="00E430BD" w:rsidP="00537EDB">
      <w:pPr>
        <w:pStyle w:val="afb"/>
        <w:numPr>
          <w:ilvl w:val="0"/>
          <w:numId w:val="6"/>
        </w:numPr>
        <w:ind w:left="0" w:firstLine="0"/>
        <w:jc w:val="center"/>
        <w:rPr>
          <w:rFonts w:ascii="Times New Roman" w:hAnsi="Times New Roman" w:cs="Times New Roman"/>
          <w:b/>
          <w:sz w:val="28"/>
          <w:szCs w:val="28"/>
        </w:rPr>
      </w:pPr>
      <w:r w:rsidRPr="007D4A1C">
        <w:rPr>
          <w:rFonts w:ascii="Times New Roman" w:hAnsi="Times New Roman" w:cs="Times New Roman"/>
          <w:b/>
          <w:sz w:val="28"/>
          <w:szCs w:val="28"/>
        </w:rPr>
        <w:lastRenderedPageBreak/>
        <w:t xml:space="preserve"> </w:t>
      </w:r>
      <w:r w:rsidR="00DD7794" w:rsidRPr="007D4A1C">
        <w:rPr>
          <w:rFonts w:ascii="Times New Roman" w:hAnsi="Times New Roman" w:cs="Times New Roman"/>
          <w:b/>
          <w:sz w:val="28"/>
          <w:szCs w:val="28"/>
        </w:rPr>
        <w:t>Перечень и сведения об образуемых земельных участках</w:t>
      </w:r>
    </w:p>
    <w:p w:rsidR="00864A8A" w:rsidRDefault="00864A8A" w:rsidP="00864A8A">
      <w:pPr>
        <w:pStyle w:val="afb"/>
        <w:spacing w:after="0" w:line="360" w:lineRule="auto"/>
        <w:ind w:left="0" w:firstLine="709"/>
        <w:contextualSpacing w:val="0"/>
        <w:jc w:val="both"/>
        <w:rPr>
          <w:rFonts w:ascii="Times New Roman" w:hAnsi="Times New Roman"/>
          <w:sz w:val="28"/>
          <w:szCs w:val="28"/>
        </w:rPr>
      </w:pPr>
    </w:p>
    <w:p w:rsidR="00864A8A" w:rsidRDefault="00E07C8F" w:rsidP="00864A8A">
      <w:pPr>
        <w:pStyle w:val="afb"/>
        <w:spacing w:after="0" w:line="360" w:lineRule="auto"/>
        <w:ind w:left="0" w:firstLine="709"/>
        <w:contextualSpacing w:val="0"/>
        <w:jc w:val="both"/>
        <w:rPr>
          <w:rFonts w:ascii="Times New Roman" w:hAnsi="Times New Roman"/>
          <w:sz w:val="28"/>
          <w:szCs w:val="28"/>
        </w:rPr>
      </w:pPr>
      <w:r w:rsidRPr="00824F6D">
        <w:rPr>
          <w:rFonts w:ascii="Times New Roman" w:hAnsi="Times New Roman"/>
          <w:sz w:val="28"/>
          <w:szCs w:val="28"/>
        </w:rPr>
        <w:t>Местоположение границ и условные номера образуемых земельных участков и частей земельных участков</w:t>
      </w:r>
      <w:r w:rsidRPr="008C71BA">
        <w:rPr>
          <w:rFonts w:ascii="Times New Roman" w:hAnsi="Times New Roman"/>
          <w:sz w:val="28"/>
          <w:szCs w:val="28"/>
        </w:rPr>
        <w:t xml:space="preserve"> </w:t>
      </w:r>
      <w:r w:rsidRPr="00824F6D">
        <w:rPr>
          <w:rFonts w:ascii="Times New Roman" w:hAnsi="Times New Roman"/>
          <w:sz w:val="28"/>
          <w:szCs w:val="28"/>
        </w:rPr>
        <w:t>указаны в раздел</w:t>
      </w:r>
      <w:r>
        <w:rPr>
          <w:rFonts w:ascii="Times New Roman" w:hAnsi="Times New Roman"/>
          <w:sz w:val="28"/>
          <w:szCs w:val="28"/>
        </w:rPr>
        <w:t>е</w:t>
      </w:r>
      <w:r w:rsidR="00864A8A" w:rsidRPr="00824F6D">
        <w:rPr>
          <w:rFonts w:ascii="Times New Roman" w:hAnsi="Times New Roman"/>
          <w:sz w:val="28"/>
          <w:szCs w:val="28"/>
        </w:rPr>
        <w:t xml:space="preserve"> </w:t>
      </w:r>
      <w:r w:rsidR="009C5946">
        <w:rPr>
          <w:rFonts w:ascii="Times New Roman" w:hAnsi="Times New Roman"/>
          <w:sz w:val="28"/>
          <w:szCs w:val="28"/>
          <w:lang w:val="en-US"/>
        </w:rPr>
        <w:t>I</w:t>
      </w:r>
      <w:r w:rsidR="00864A8A" w:rsidRPr="00824F6D">
        <w:rPr>
          <w:rFonts w:ascii="Times New Roman" w:hAnsi="Times New Roman"/>
          <w:sz w:val="28"/>
          <w:szCs w:val="28"/>
        </w:rPr>
        <w:t>. Чертеж межевания территории.</w:t>
      </w:r>
    </w:p>
    <w:p w:rsidR="0043720A" w:rsidRPr="0062611D" w:rsidRDefault="0043720A" w:rsidP="00864A8A">
      <w:pPr>
        <w:pStyle w:val="afb"/>
        <w:spacing w:after="0" w:line="360" w:lineRule="auto"/>
        <w:ind w:left="0" w:firstLine="709"/>
        <w:contextualSpacing w:val="0"/>
        <w:jc w:val="both"/>
        <w:rPr>
          <w:rFonts w:ascii="Times New Roman" w:hAnsi="Times New Roman"/>
          <w:bCs/>
          <w:sz w:val="28"/>
          <w:szCs w:val="28"/>
        </w:rPr>
      </w:pPr>
    </w:p>
    <w:p w:rsidR="0062611D" w:rsidRPr="0062611D" w:rsidRDefault="00BF5A6E" w:rsidP="00A32258">
      <w:pPr>
        <w:spacing w:after="0" w:line="360" w:lineRule="auto"/>
        <w:jc w:val="center"/>
        <w:rPr>
          <w:rFonts w:ascii="Times New Roman" w:eastAsia="HiddenHorzOCR" w:hAnsi="Times New Roman"/>
          <w:i/>
          <w:iCs/>
          <w:sz w:val="28"/>
          <w:szCs w:val="28"/>
        </w:rPr>
      </w:pPr>
      <w:r>
        <w:rPr>
          <w:rFonts w:ascii="Times New Roman" w:eastAsia="HiddenHorzOCR" w:hAnsi="Times New Roman"/>
          <w:i/>
          <w:sz w:val="28"/>
          <w:szCs w:val="28"/>
          <w:lang w:eastAsia="ru-RU"/>
        </w:rPr>
        <w:t>Сведения о з</w:t>
      </w:r>
      <w:r w:rsidRPr="00FB677E">
        <w:rPr>
          <w:rFonts w:ascii="Times New Roman" w:eastAsia="HiddenHorzOCR" w:hAnsi="Times New Roman"/>
          <w:i/>
          <w:sz w:val="28"/>
          <w:szCs w:val="28"/>
          <w:lang w:eastAsia="ru-RU"/>
        </w:rPr>
        <w:t>емельны</w:t>
      </w:r>
      <w:r>
        <w:rPr>
          <w:rFonts w:ascii="Times New Roman" w:eastAsia="HiddenHorzOCR" w:hAnsi="Times New Roman"/>
          <w:i/>
          <w:sz w:val="28"/>
          <w:szCs w:val="28"/>
          <w:lang w:eastAsia="ru-RU"/>
        </w:rPr>
        <w:t>х</w:t>
      </w:r>
      <w:r w:rsidRPr="00FB677E">
        <w:rPr>
          <w:rFonts w:ascii="Times New Roman" w:eastAsia="HiddenHorzOCR" w:hAnsi="Times New Roman"/>
          <w:i/>
          <w:sz w:val="28"/>
          <w:szCs w:val="28"/>
          <w:lang w:eastAsia="ru-RU"/>
        </w:rPr>
        <w:t xml:space="preserve"> участк</w:t>
      </w:r>
      <w:r>
        <w:rPr>
          <w:rFonts w:ascii="Times New Roman" w:eastAsia="HiddenHorzOCR" w:hAnsi="Times New Roman"/>
          <w:i/>
          <w:sz w:val="28"/>
          <w:szCs w:val="28"/>
          <w:lang w:eastAsia="ru-RU"/>
        </w:rPr>
        <w:t>ах</w:t>
      </w:r>
      <w:r w:rsidRPr="00FB677E">
        <w:rPr>
          <w:rFonts w:ascii="Times New Roman" w:eastAsia="HiddenHorzOCR" w:hAnsi="Times New Roman"/>
          <w:i/>
          <w:sz w:val="28"/>
          <w:szCs w:val="28"/>
          <w:lang w:eastAsia="ru-RU"/>
        </w:rPr>
        <w:t>, образованны</w:t>
      </w:r>
      <w:r>
        <w:rPr>
          <w:rFonts w:ascii="Times New Roman" w:eastAsia="HiddenHorzOCR" w:hAnsi="Times New Roman"/>
          <w:i/>
          <w:sz w:val="28"/>
          <w:szCs w:val="28"/>
          <w:lang w:eastAsia="ru-RU"/>
        </w:rPr>
        <w:t>х</w:t>
      </w:r>
      <w:r w:rsidRPr="00FB677E">
        <w:rPr>
          <w:rFonts w:ascii="Times New Roman" w:eastAsia="HiddenHorzOCR" w:hAnsi="Times New Roman"/>
          <w:i/>
          <w:sz w:val="28"/>
          <w:szCs w:val="28"/>
          <w:lang w:eastAsia="ru-RU"/>
        </w:rPr>
        <w:t xml:space="preserve"> из земель, государственная собственность на которые не разграничена</w:t>
      </w:r>
      <w:r>
        <w:rPr>
          <w:rFonts w:ascii="Times New Roman" w:eastAsia="HiddenHorzOCR" w:hAnsi="Times New Roman"/>
          <w:i/>
          <w:sz w:val="28"/>
          <w:szCs w:val="28"/>
          <w:lang w:eastAsia="ru-RU"/>
        </w:rPr>
        <w:t>,</w:t>
      </w:r>
      <w:r w:rsidRPr="00FB677E">
        <w:rPr>
          <w:rFonts w:ascii="Times New Roman" w:eastAsia="HiddenHorzOCR" w:hAnsi="Times New Roman"/>
          <w:i/>
          <w:sz w:val="28"/>
          <w:szCs w:val="28"/>
          <w:lang w:eastAsia="ru-RU"/>
        </w:rPr>
        <w:t xml:space="preserve"> в</w:t>
      </w:r>
      <w:r>
        <w:rPr>
          <w:rFonts w:ascii="Times New Roman" w:eastAsia="HiddenHorzOCR" w:hAnsi="Times New Roman"/>
          <w:i/>
          <w:sz w:val="28"/>
          <w:szCs w:val="28"/>
          <w:lang w:eastAsia="ru-RU"/>
        </w:rPr>
        <w:t xml:space="preserve"> границах зоны планируемого размещения линейного </w:t>
      </w:r>
      <w:r w:rsidRPr="00BF5A6E">
        <w:rPr>
          <w:rFonts w:ascii="Times New Roman" w:eastAsia="HiddenHorzOCR" w:hAnsi="Times New Roman"/>
          <w:i/>
          <w:sz w:val="28"/>
          <w:szCs w:val="28"/>
          <w:lang w:eastAsia="ru-RU"/>
        </w:rPr>
        <w:t>объекта (</w:t>
      </w:r>
      <w:r w:rsidRPr="00BF5A6E">
        <w:rPr>
          <w:rFonts w:ascii="Times New Roman" w:eastAsia="HiddenHorzOCR" w:hAnsi="Times New Roman"/>
          <w:bCs/>
          <w:i/>
          <w:sz w:val="28"/>
          <w:szCs w:val="28"/>
        </w:rPr>
        <w:t>для полосы отвода автомобильной дороги</w:t>
      </w:r>
      <w:r w:rsidRPr="00BF5A6E">
        <w:rPr>
          <w:rFonts w:ascii="Times New Roman" w:eastAsia="HiddenHorzOCR" w:hAnsi="Times New Roman"/>
          <w:i/>
          <w:sz w:val="28"/>
          <w:szCs w:val="28"/>
          <w:lang w:eastAsia="ru-RU"/>
        </w:rPr>
        <w:t>)</w:t>
      </w:r>
    </w:p>
    <w:p w:rsidR="004118FB" w:rsidRDefault="004118FB" w:rsidP="00864A8A">
      <w:pPr>
        <w:pStyle w:val="afb"/>
        <w:spacing w:after="0" w:line="360" w:lineRule="auto"/>
        <w:ind w:left="0" w:firstLine="709"/>
        <w:contextualSpacing w:val="0"/>
        <w:jc w:val="both"/>
        <w:rPr>
          <w:rFonts w:ascii="Times New Roman" w:hAnsi="Times New Roman" w:cs="Times New Roman"/>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265"/>
        <w:gridCol w:w="1560"/>
        <w:gridCol w:w="2136"/>
        <w:gridCol w:w="4096"/>
      </w:tblGrid>
      <w:tr w:rsidR="00BF5A6E" w:rsidTr="00BF5A6E">
        <w:trPr>
          <w:trHeight w:val="933"/>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174844" w:rsidRPr="00C50056" w:rsidRDefault="00174844" w:rsidP="00174844">
            <w:pPr>
              <w:spacing w:line="240" w:lineRule="auto"/>
              <w:jc w:val="center"/>
              <w:rPr>
                <w:rFonts w:ascii="Times New Roman" w:hAnsi="Times New Roman"/>
                <w:spacing w:val="-4"/>
                <w:sz w:val="24"/>
                <w:szCs w:val="24"/>
              </w:rPr>
            </w:pPr>
            <w:r w:rsidRPr="00C50056">
              <w:rPr>
                <w:rFonts w:ascii="Times New Roman" w:hAnsi="Times New Roman"/>
                <w:spacing w:val="-4"/>
                <w:sz w:val="24"/>
                <w:szCs w:val="24"/>
              </w:rPr>
              <w:t xml:space="preserve">Условный номер образуемого земельного участка </w:t>
            </w:r>
          </w:p>
        </w:tc>
        <w:tc>
          <w:tcPr>
            <w:tcW w:w="1265" w:type="dxa"/>
            <w:tcBorders>
              <w:top w:val="single" w:sz="4" w:space="0" w:color="auto"/>
              <w:left w:val="single" w:sz="4" w:space="0" w:color="auto"/>
              <w:bottom w:val="single" w:sz="4" w:space="0" w:color="auto"/>
              <w:right w:val="single" w:sz="4" w:space="0" w:color="auto"/>
            </w:tcBorders>
            <w:vAlign w:val="center"/>
            <w:hideMark/>
          </w:tcPr>
          <w:p w:rsidR="00174844" w:rsidRPr="00C50056" w:rsidRDefault="00174844" w:rsidP="00174844">
            <w:pPr>
              <w:spacing w:line="240" w:lineRule="auto"/>
              <w:jc w:val="center"/>
              <w:rPr>
                <w:rFonts w:ascii="Times New Roman" w:hAnsi="Times New Roman"/>
                <w:sz w:val="24"/>
                <w:szCs w:val="24"/>
              </w:rPr>
            </w:pPr>
            <w:r w:rsidRPr="00C50056">
              <w:rPr>
                <w:rFonts w:ascii="Times New Roman" w:hAnsi="Times New Roman"/>
                <w:spacing w:val="-4"/>
                <w:sz w:val="24"/>
                <w:szCs w:val="24"/>
              </w:rPr>
              <w:t xml:space="preserve">Площадь, </w:t>
            </w:r>
            <w:r w:rsidRPr="00C50056">
              <w:rPr>
                <w:rFonts w:ascii="Times New Roman" w:hAnsi="Times New Roman"/>
                <w:sz w:val="24"/>
                <w:szCs w:val="24"/>
              </w:rPr>
              <w:t>м</w:t>
            </w:r>
            <w:r w:rsidRPr="00C50056">
              <w:rPr>
                <w:rFonts w:ascii="Times New Roman" w:hAnsi="Times New Roman"/>
                <w:sz w:val="24"/>
                <w:szCs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4844" w:rsidRPr="00C50056" w:rsidRDefault="00174844" w:rsidP="00174844">
            <w:pPr>
              <w:spacing w:line="240" w:lineRule="auto"/>
              <w:jc w:val="center"/>
              <w:rPr>
                <w:rFonts w:ascii="Times New Roman" w:hAnsi="Times New Roman"/>
                <w:sz w:val="24"/>
                <w:szCs w:val="24"/>
              </w:rPr>
            </w:pPr>
            <w:r w:rsidRPr="00C50056">
              <w:rPr>
                <w:rFonts w:ascii="Times New Roman" w:hAnsi="Times New Roman"/>
                <w:sz w:val="24"/>
                <w:szCs w:val="24"/>
              </w:rPr>
              <w:t>Категория земель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4844" w:rsidRPr="00C50056" w:rsidRDefault="00174844" w:rsidP="00174844">
            <w:pPr>
              <w:spacing w:line="240" w:lineRule="auto"/>
              <w:jc w:val="center"/>
              <w:rPr>
                <w:rFonts w:ascii="Times New Roman" w:hAnsi="Times New Roman"/>
                <w:sz w:val="24"/>
                <w:szCs w:val="24"/>
              </w:rPr>
            </w:pPr>
            <w:r w:rsidRPr="00C50056">
              <w:rPr>
                <w:rFonts w:ascii="Times New Roman" w:hAnsi="Times New Roman"/>
                <w:sz w:val="24"/>
                <w:szCs w:val="24"/>
              </w:rPr>
              <w:t>Вид разрешенного использования</w:t>
            </w:r>
          </w:p>
        </w:tc>
        <w:tc>
          <w:tcPr>
            <w:tcW w:w="4096" w:type="dxa"/>
            <w:tcBorders>
              <w:top w:val="single" w:sz="4" w:space="0" w:color="auto"/>
              <w:left w:val="single" w:sz="4" w:space="0" w:color="auto"/>
              <w:bottom w:val="single" w:sz="4" w:space="0" w:color="auto"/>
              <w:right w:val="single" w:sz="4" w:space="0" w:color="auto"/>
            </w:tcBorders>
            <w:vAlign w:val="center"/>
            <w:hideMark/>
          </w:tcPr>
          <w:p w:rsidR="00174844" w:rsidRPr="00C50056" w:rsidRDefault="00174844" w:rsidP="003332AD">
            <w:pPr>
              <w:spacing w:line="240" w:lineRule="auto"/>
              <w:ind w:right="34"/>
              <w:jc w:val="center"/>
              <w:rPr>
                <w:rFonts w:ascii="Times New Roman" w:hAnsi="Times New Roman"/>
                <w:sz w:val="24"/>
                <w:szCs w:val="24"/>
              </w:rPr>
            </w:pPr>
            <w:r w:rsidRPr="00C50056">
              <w:rPr>
                <w:rFonts w:ascii="Times New Roman" w:hAnsi="Times New Roman"/>
                <w:sz w:val="24"/>
                <w:szCs w:val="24"/>
              </w:rPr>
              <w:t>Адрес (описание местоположения)</w:t>
            </w:r>
          </w:p>
        </w:tc>
      </w:tr>
      <w:tr w:rsidR="00174844" w:rsidTr="00BF5A6E">
        <w:trPr>
          <w:trHeight w:val="290"/>
          <w:jc w:val="center"/>
        </w:trPr>
        <w:tc>
          <w:tcPr>
            <w:tcW w:w="1711" w:type="dxa"/>
            <w:tcBorders>
              <w:top w:val="single" w:sz="4" w:space="0" w:color="auto"/>
              <w:left w:val="single" w:sz="4" w:space="0" w:color="auto"/>
              <w:bottom w:val="single" w:sz="4" w:space="0" w:color="auto"/>
              <w:right w:val="single" w:sz="4" w:space="0" w:color="auto"/>
            </w:tcBorders>
            <w:hideMark/>
          </w:tcPr>
          <w:p w:rsidR="00174844" w:rsidRPr="00C50056" w:rsidRDefault="00174844">
            <w:pPr>
              <w:jc w:val="center"/>
              <w:rPr>
                <w:rFonts w:ascii="Times New Roman" w:hAnsi="Times New Roman"/>
                <w:spacing w:val="-4"/>
                <w:sz w:val="24"/>
                <w:szCs w:val="24"/>
              </w:rPr>
            </w:pPr>
            <w:r w:rsidRPr="00C50056">
              <w:rPr>
                <w:rFonts w:ascii="Times New Roman" w:hAnsi="Times New Roman"/>
                <w:color w:val="000000"/>
                <w:sz w:val="24"/>
                <w:szCs w:val="24"/>
              </w:rPr>
              <w:t>52:39:0050002:ЗУ23</w:t>
            </w:r>
          </w:p>
        </w:tc>
        <w:tc>
          <w:tcPr>
            <w:tcW w:w="1265"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sz w:val="24"/>
                <w:szCs w:val="24"/>
              </w:rPr>
              <w:t>5788</w:t>
            </w:r>
          </w:p>
        </w:tc>
        <w:tc>
          <w:tcPr>
            <w:tcW w:w="1560"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 xml:space="preserve">Земли промышлен., энергетики, транспорта </w:t>
            </w:r>
          </w:p>
        </w:tc>
        <w:tc>
          <w:tcPr>
            <w:tcW w:w="2136"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Автомобильный транспорт</w:t>
            </w:r>
          </w:p>
        </w:tc>
        <w:tc>
          <w:tcPr>
            <w:tcW w:w="4096" w:type="dxa"/>
            <w:tcBorders>
              <w:top w:val="single" w:sz="4" w:space="0" w:color="auto"/>
              <w:left w:val="single" w:sz="4" w:space="0" w:color="auto"/>
              <w:bottom w:val="single" w:sz="4" w:space="0" w:color="auto"/>
              <w:right w:val="single" w:sz="4" w:space="0" w:color="auto"/>
            </w:tcBorders>
            <w:hideMark/>
          </w:tcPr>
          <w:p w:rsidR="00174844" w:rsidRPr="00C50056" w:rsidRDefault="00174844" w:rsidP="00174844">
            <w:pPr>
              <w:autoSpaceDE w:val="0"/>
              <w:autoSpaceDN w:val="0"/>
              <w:adjustRightInd w:val="0"/>
              <w:spacing w:line="240" w:lineRule="auto"/>
              <w:jc w:val="center"/>
              <w:rPr>
                <w:rFonts w:ascii="Times New Roman" w:hAnsi="Times New Roman"/>
                <w:color w:val="000000"/>
                <w:sz w:val="24"/>
                <w:szCs w:val="24"/>
              </w:rPr>
            </w:pPr>
            <w:r w:rsidRPr="00C50056">
              <w:rPr>
                <w:rFonts w:ascii="Times New Roman" w:hAnsi="Times New Roman"/>
                <w:color w:val="000000"/>
                <w:sz w:val="24"/>
                <w:szCs w:val="24"/>
              </w:rPr>
              <w:t>Нижегородская область, городской округ Кулебаки</w:t>
            </w:r>
          </w:p>
        </w:tc>
      </w:tr>
      <w:tr w:rsidR="00174844" w:rsidTr="00BF5A6E">
        <w:trPr>
          <w:trHeight w:val="290"/>
          <w:jc w:val="center"/>
        </w:trPr>
        <w:tc>
          <w:tcPr>
            <w:tcW w:w="1711" w:type="dxa"/>
            <w:tcBorders>
              <w:top w:val="single" w:sz="4" w:space="0" w:color="auto"/>
              <w:left w:val="single" w:sz="4" w:space="0" w:color="auto"/>
              <w:bottom w:val="single" w:sz="4" w:space="0" w:color="auto"/>
              <w:right w:val="single" w:sz="4" w:space="0" w:color="auto"/>
            </w:tcBorders>
            <w:hideMark/>
          </w:tcPr>
          <w:p w:rsidR="00174844" w:rsidRPr="00C50056" w:rsidRDefault="00174844">
            <w:pPr>
              <w:jc w:val="center"/>
              <w:rPr>
                <w:rFonts w:ascii="Times New Roman" w:hAnsi="Times New Roman"/>
                <w:spacing w:val="-4"/>
                <w:sz w:val="24"/>
                <w:szCs w:val="24"/>
              </w:rPr>
            </w:pPr>
            <w:r w:rsidRPr="00C50056">
              <w:rPr>
                <w:rFonts w:ascii="Times New Roman" w:hAnsi="Times New Roman"/>
                <w:color w:val="000000"/>
                <w:sz w:val="24"/>
                <w:szCs w:val="24"/>
              </w:rPr>
              <w:t>52:39:0050002:ЗУ24</w:t>
            </w:r>
          </w:p>
        </w:tc>
        <w:tc>
          <w:tcPr>
            <w:tcW w:w="1265"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sz w:val="24"/>
                <w:szCs w:val="24"/>
              </w:rPr>
              <w:t>48</w:t>
            </w:r>
          </w:p>
        </w:tc>
        <w:tc>
          <w:tcPr>
            <w:tcW w:w="1560"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Земли промышлен., энергетики, транспорта</w:t>
            </w:r>
          </w:p>
        </w:tc>
        <w:tc>
          <w:tcPr>
            <w:tcW w:w="2136"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Автомобильный транспорт</w:t>
            </w:r>
          </w:p>
        </w:tc>
        <w:tc>
          <w:tcPr>
            <w:tcW w:w="4096" w:type="dxa"/>
            <w:tcBorders>
              <w:top w:val="single" w:sz="4" w:space="0" w:color="auto"/>
              <w:left w:val="single" w:sz="4" w:space="0" w:color="auto"/>
              <w:bottom w:val="single" w:sz="4" w:space="0" w:color="auto"/>
              <w:right w:val="single" w:sz="4" w:space="0" w:color="auto"/>
            </w:tcBorders>
            <w:hideMark/>
          </w:tcPr>
          <w:p w:rsidR="00174844" w:rsidRPr="00C50056" w:rsidRDefault="00174844" w:rsidP="00174844">
            <w:pPr>
              <w:autoSpaceDE w:val="0"/>
              <w:autoSpaceDN w:val="0"/>
              <w:adjustRightInd w:val="0"/>
              <w:spacing w:line="240" w:lineRule="auto"/>
              <w:jc w:val="center"/>
              <w:rPr>
                <w:rFonts w:ascii="Times New Roman" w:hAnsi="Times New Roman"/>
                <w:color w:val="000000"/>
                <w:sz w:val="24"/>
                <w:szCs w:val="24"/>
              </w:rPr>
            </w:pPr>
            <w:r w:rsidRPr="00C50056">
              <w:rPr>
                <w:rFonts w:ascii="Times New Roman" w:hAnsi="Times New Roman"/>
                <w:color w:val="000000"/>
                <w:sz w:val="24"/>
                <w:szCs w:val="24"/>
              </w:rPr>
              <w:t>Нижегородская область, городской округ Кулебаки</w:t>
            </w:r>
          </w:p>
        </w:tc>
      </w:tr>
      <w:tr w:rsidR="00174844" w:rsidTr="00BF5A6E">
        <w:trPr>
          <w:trHeight w:val="290"/>
          <w:jc w:val="center"/>
        </w:trPr>
        <w:tc>
          <w:tcPr>
            <w:tcW w:w="1711" w:type="dxa"/>
            <w:tcBorders>
              <w:top w:val="single" w:sz="4" w:space="0" w:color="auto"/>
              <w:left w:val="single" w:sz="4" w:space="0" w:color="auto"/>
              <w:bottom w:val="single" w:sz="4" w:space="0" w:color="auto"/>
              <w:right w:val="single" w:sz="4" w:space="0" w:color="auto"/>
            </w:tcBorders>
            <w:hideMark/>
          </w:tcPr>
          <w:p w:rsidR="00174844" w:rsidRPr="00C50056" w:rsidRDefault="00174844">
            <w:pPr>
              <w:jc w:val="center"/>
              <w:rPr>
                <w:rFonts w:ascii="Times New Roman" w:hAnsi="Times New Roman"/>
                <w:spacing w:val="-4"/>
                <w:sz w:val="24"/>
                <w:szCs w:val="24"/>
              </w:rPr>
            </w:pPr>
            <w:r w:rsidRPr="00C50056">
              <w:rPr>
                <w:rFonts w:ascii="Times New Roman" w:hAnsi="Times New Roman"/>
                <w:color w:val="000000"/>
                <w:sz w:val="24"/>
                <w:szCs w:val="24"/>
              </w:rPr>
              <w:t>52:39:0050002:ЗУ25</w:t>
            </w:r>
          </w:p>
        </w:tc>
        <w:tc>
          <w:tcPr>
            <w:tcW w:w="1265"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sz w:val="24"/>
                <w:szCs w:val="24"/>
              </w:rPr>
              <w:t>2328</w:t>
            </w:r>
          </w:p>
        </w:tc>
        <w:tc>
          <w:tcPr>
            <w:tcW w:w="1560"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Земли промышлен., энергетики, транспорта</w:t>
            </w:r>
          </w:p>
        </w:tc>
        <w:tc>
          <w:tcPr>
            <w:tcW w:w="2136"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Автомобильный транспорт</w:t>
            </w:r>
          </w:p>
        </w:tc>
        <w:tc>
          <w:tcPr>
            <w:tcW w:w="4096" w:type="dxa"/>
            <w:tcBorders>
              <w:top w:val="single" w:sz="4" w:space="0" w:color="auto"/>
              <w:left w:val="single" w:sz="4" w:space="0" w:color="auto"/>
              <w:bottom w:val="single" w:sz="4" w:space="0" w:color="auto"/>
              <w:right w:val="single" w:sz="4" w:space="0" w:color="auto"/>
            </w:tcBorders>
            <w:hideMark/>
          </w:tcPr>
          <w:p w:rsidR="00174844" w:rsidRPr="00C50056" w:rsidRDefault="00174844" w:rsidP="00174844">
            <w:pPr>
              <w:autoSpaceDE w:val="0"/>
              <w:autoSpaceDN w:val="0"/>
              <w:adjustRightInd w:val="0"/>
              <w:spacing w:line="240" w:lineRule="auto"/>
              <w:jc w:val="center"/>
              <w:rPr>
                <w:rFonts w:ascii="Times New Roman" w:hAnsi="Times New Roman"/>
                <w:color w:val="000000"/>
                <w:sz w:val="24"/>
                <w:szCs w:val="24"/>
              </w:rPr>
            </w:pPr>
            <w:r w:rsidRPr="00C50056">
              <w:rPr>
                <w:rFonts w:ascii="Times New Roman" w:hAnsi="Times New Roman"/>
                <w:color w:val="000000"/>
                <w:sz w:val="24"/>
                <w:szCs w:val="24"/>
              </w:rPr>
              <w:t>Нижегородская область, городской округ Кулебаки</w:t>
            </w:r>
          </w:p>
        </w:tc>
      </w:tr>
      <w:tr w:rsidR="00174844" w:rsidTr="00BF5A6E">
        <w:trPr>
          <w:trHeight w:val="290"/>
          <w:jc w:val="center"/>
        </w:trPr>
        <w:tc>
          <w:tcPr>
            <w:tcW w:w="1711" w:type="dxa"/>
            <w:tcBorders>
              <w:top w:val="single" w:sz="4" w:space="0" w:color="auto"/>
              <w:left w:val="single" w:sz="4" w:space="0" w:color="auto"/>
              <w:bottom w:val="single" w:sz="4" w:space="0" w:color="auto"/>
              <w:right w:val="single" w:sz="4" w:space="0" w:color="auto"/>
            </w:tcBorders>
            <w:hideMark/>
          </w:tcPr>
          <w:p w:rsidR="00174844" w:rsidRPr="00C50056" w:rsidRDefault="00174844">
            <w:pPr>
              <w:jc w:val="center"/>
              <w:rPr>
                <w:rFonts w:ascii="Times New Roman" w:hAnsi="Times New Roman"/>
                <w:spacing w:val="-4"/>
                <w:sz w:val="24"/>
                <w:szCs w:val="24"/>
              </w:rPr>
            </w:pPr>
            <w:r w:rsidRPr="00C50056">
              <w:rPr>
                <w:rFonts w:ascii="Times New Roman" w:hAnsi="Times New Roman"/>
                <w:color w:val="000000"/>
                <w:sz w:val="24"/>
                <w:szCs w:val="24"/>
              </w:rPr>
              <w:t>52:39:0050002:ЗУ26</w:t>
            </w:r>
          </w:p>
        </w:tc>
        <w:tc>
          <w:tcPr>
            <w:tcW w:w="1265"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sz w:val="24"/>
                <w:szCs w:val="24"/>
              </w:rPr>
              <w:t>1309</w:t>
            </w:r>
          </w:p>
        </w:tc>
        <w:tc>
          <w:tcPr>
            <w:tcW w:w="1560"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Земли промышлен., энергетики, транспорта</w:t>
            </w:r>
          </w:p>
        </w:tc>
        <w:tc>
          <w:tcPr>
            <w:tcW w:w="2136" w:type="dxa"/>
            <w:tcBorders>
              <w:top w:val="single" w:sz="4" w:space="0" w:color="auto"/>
              <w:left w:val="single" w:sz="4" w:space="0" w:color="auto"/>
              <w:bottom w:val="single" w:sz="4" w:space="0" w:color="auto"/>
              <w:right w:val="single" w:sz="4" w:space="0" w:color="auto"/>
            </w:tcBorders>
            <w:hideMark/>
          </w:tcPr>
          <w:p w:rsidR="00174844" w:rsidRPr="00C50056" w:rsidRDefault="00174844">
            <w:pPr>
              <w:spacing w:line="240" w:lineRule="auto"/>
              <w:jc w:val="center"/>
              <w:rPr>
                <w:rFonts w:ascii="Times New Roman" w:hAnsi="Times New Roman"/>
                <w:sz w:val="24"/>
                <w:szCs w:val="24"/>
              </w:rPr>
            </w:pPr>
            <w:r w:rsidRPr="00C50056">
              <w:rPr>
                <w:rFonts w:ascii="Times New Roman" w:hAnsi="Times New Roman"/>
                <w:color w:val="000000"/>
                <w:sz w:val="24"/>
                <w:szCs w:val="24"/>
              </w:rPr>
              <w:t>Автомобильный транспорт</w:t>
            </w:r>
          </w:p>
        </w:tc>
        <w:tc>
          <w:tcPr>
            <w:tcW w:w="4096" w:type="dxa"/>
            <w:tcBorders>
              <w:top w:val="single" w:sz="4" w:space="0" w:color="auto"/>
              <w:left w:val="single" w:sz="4" w:space="0" w:color="auto"/>
              <w:bottom w:val="single" w:sz="4" w:space="0" w:color="auto"/>
              <w:right w:val="single" w:sz="4" w:space="0" w:color="auto"/>
            </w:tcBorders>
            <w:hideMark/>
          </w:tcPr>
          <w:p w:rsidR="00174844" w:rsidRPr="00C50056" w:rsidRDefault="00174844" w:rsidP="00174844">
            <w:pPr>
              <w:autoSpaceDE w:val="0"/>
              <w:autoSpaceDN w:val="0"/>
              <w:adjustRightInd w:val="0"/>
              <w:spacing w:line="240" w:lineRule="auto"/>
              <w:jc w:val="center"/>
              <w:rPr>
                <w:rFonts w:ascii="Times New Roman" w:hAnsi="Times New Roman"/>
                <w:color w:val="000000"/>
                <w:sz w:val="24"/>
                <w:szCs w:val="24"/>
              </w:rPr>
            </w:pPr>
            <w:r w:rsidRPr="00C50056">
              <w:rPr>
                <w:rFonts w:ascii="Times New Roman" w:hAnsi="Times New Roman"/>
                <w:color w:val="000000"/>
                <w:sz w:val="24"/>
                <w:szCs w:val="24"/>
              </w:rPr>
              <w:t>Нижегородская область, городской округ Кулебаки</w:t>
            </w:r>
          </w:p>
        </w:tc>
      </w:tr>
    </w:tbl>
    <w:p w:rsidR="00E31A04" w:rsidRDefault="00E31A04" w:rsidP="00864A8A">
      <w:pPr>
        <w:pStyle w:val="afb"/>
        <w:spacing w:after="0" w:line="360" w:lineRule="auto"/>
        <w:ind w:left="0" w:firstLine="709"/>
        <w:contextualSpacing w:val="0"/>
        <w:jc w:val="both"/>
        <w:rPr>
          <w:rFonts w:ascii="Times New Roman" w:hAnsi="Times New Roman" w:cs="Times New Roman"/>
          <w:sz w:val="24"/>
          <w:szCs w:val="24"/>
        </w:rPr>
      </w:pPr>
    </w:p>
    <w:p w:rsidR="00E31A04" w:rsidRPr="00BF5A6E" w:rsidRDefault="00D06F0B" w:rsidP="00BF5A6E">
      <w:pPr>
        <w:pStyle w:val="afb"/>
        <w:spacing w:after="0" w:line="360" w:lineRule="auto"/>
        <w:ind w:left="0"/>
        <w:contextualSpacing w:val="0"/>
        <w:jc w:val="center"/>
        <w:rPr>
          <w:rFonts w:ascii="Times New Roman" w:hAnsi="Times New Roman"/>
          <w:bCs/>
          <w:i/>
          <w:sz w:val="28"/>
          <w:szCs w:val="28"/>
        </w:rPr>
      </w:pPr>
      <w:r w:rsidRPr="00BF5A6E">
        <w:rPr>
          <w:rFonts w:ascii="Times New Roman" w:eastAsia="HiddenHorzOCR" w:hAnsi="Times New Roman"/>
          <w:i/>
          <w:sz w:val="28"/>
          <w:szCs w:val="28"/>
          <w:lang w:eastAsia="ru-RU"/>
        </w:rPr>
        <w:t>Сведения о земельных участках</w:t>
      </w:r>
      <w:r w:rsidRPr="00BF5A6E">
        <w:rPr>
          <w:rFonts w:ascii="Times New Roman" w:hAnsi="Times New Roman"/>
          <w:bCs/>
          <w:i/>
          <w:sz w:val="28"/>
          <w:szCs w:val="28"/>
        </w:rPr>
        <w:t>,</w:t>
      </w:r>
      <w:r w:rsidRPr="00BF5A6E">
        <w:rPr>
          <w:rFonts w:ascii="Times New Roman" w:hAnsi="Times New Roman"/>
          <w:bCs/>
          <w:i/>
          <w:color w:val="000000"/>
          <w:sz w:val="28"/>
          <w:szCs w:val="28"/>
        </w:rPr>
        <w:t xml:space="preserve"> </w:t>
      </w:r>
      <w:r w:rsidRPr="00BF5A6E">
        <w:rPr>
          <w:rFonts w:ascii="Times New Roman" w:hAnsi="Times New Roman"/>
          <w:bCs/>
          <w:i/>
          <w:sz w:val="28"/>
          <w:szCs w:val="28"/>
        </w:rPr>
        <w:t>стоящих на государственном кадастровом учете</w:t>
      </w:r>
      <w:r>
        <w:rPr>
          <w:rFonts w:ascii="Times New Roman" w:hAnsi="Times New Roman"/>
          <w:bCs/>
          <w:i/>
          <w:sz w:val="28"/>
          <w:szCs w:val="28"/>
        </w:rPr>
        <w:t xml:space="preserve"> и необходимых для размещения линейного объекта </w:t>
      </w:r>
      <w:r w:rsidR="00C50056" w:rsidRPr="00BF5A6E">
        <w:rPr>
          <w:rFonts w:ascii="Times New Roman" w:hAnsi="Times New Roman"/>
          <w:bCs/>
          <w:i/>
          <w:sz w:val="28"/>
          <w:szCs w:val="28"/>
        </w:rPr>
        <w:t>(для полосы отвода автомобильной дороги)</w:t>
      </w: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1559"/>
        <w:gridCol w:w="1985"/>
        <w:gridCol w:w="3969"/>
      </w:tblGrid>
      <w:tr w:rsidR="00C50056" w:rsidTr="00BF5A6E">
        <w:trPr>
          <w:trHeight w:val="917"/>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Кадастровый номер</w:t>
            </w:r>
          </w:p>
          <w:p w:rsidR="00C50056" w:rsidRPr="00C50056" w:rsidRDefault="00C50056">
            <w:pPr>
              <w:spacing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pacing w:val="-4"/>
                <w:sz w:val="24"/>
                <w:szCs w:val="24"/>
              </w:rPr>
              <w:t xml:space="preserve">Площадь </w:t>
            </w:r>
            <w:r w:rsidR="003332AD">
              <w:rPr>
                <w:rFonts w:ascii="Times New Roman" w:hAnsi="Times New Roman" w:cs="Times New Roman"/>
                <w:spacing w:val="-4"/>
                <w:sz w:val="24"/>
                <w:szCs w:val="24"/>
              </w:rPr>
              <w:t>земельного участка</w:t>
            </w:r>
            <w:r w:rsidRPr="00C50056">
              <w:rPr>
                <w:rFonts w:ascii="Times New Roman" w:hAnsi="Times New Roman" w:cs="Times New Roman"/>
                <w:spacing w:val="-4"/>
                <w:sz w:val="24"/>
                <w:szCs w:val="24"/>
              </w:rPr>
              <w:t>,</w:t>
            </w:r>
            <w:r w:rsidRPr="00C50056">
              <w:rPr>
                <w:rFonts w:ascii="Times New Roman" w:hAnsi="Times New Roman" w:cs="Times New Roman"/>
                <w:sz w:val="24"/>
                <w:szCs w:val="24"/>
              </w:rPr>
              <w:t xml:space="preserve"> м</w:t>
            </w:r>
            <w:r w:rsidRPr="00C50056">
              <w:rPr>
                <w:rFonts w:ascii="Times New Roman" w:hAnsi="Times New Roman" w:cs="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Категория земель</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Вид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3332AD">
            <w:pPr>
              <w:spacing w:line="240" w:lineRule="auto"/>
              <w:ind w:right="33"/>
              <w:jc w:val="center"/>
              <w:rPr>
                <w:rFonts w:ascii="Times New Roman" w:hAnsi="Times New Roman" w:cs="Times New Roman"/>
                <w:sz w:val="24"/>
                <w:szCs w:val="24"/>
              </w:rPr>
            </w:pPr>
            <w:r w:rsidRPr="00C50056">
              <w:rPr>
                <w:rFonts w:ascii="Times New Roman" w:hAnsi="Times New Roman"/>
                <w:sz w:val="24"/>
                <w:szCs w:val="24"/>
              </w:rPr>
              <w:t>Адрес (описание местоположения)</w:t>
            </w:r>
          </w:p>
        </w:tc>
      </w:tr>
      <w:tr w:rsidR="00C50056" w:rsidTr="00BF5A6E">
        <w:trPr>
          <w:trHeight w:val="285"/>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z w:val="24"/>
                <w:szCs w:val="24"/>
              </w:rPr>
              <w:lastRenderedPageBreak/>
              <w:t>52:39:0000000:1289</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Кулебаки</w:t>
            </w:r>
          </w:p>
        </w:tc>
      </w:tr>
      <w:tr w:rsidR="00C50056" w:rsidTr="00BF5A6E">
        <w:trPr>
          <w:trHeight w:val="285"/>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z w:val="24"/>
                <w:szCs w:val="24"/>
              </w:rPr>
              <w:t>52:39:0040001:299</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178</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Кулебаки</w:t>
            </w:r>
          </w:p>
        </w:tc>
      </w:tr>
      <w:tr w:rsidR="00C50056" w:rsidTr="00BF5A6E">
        <w:trPr>
          <w:trHeight w:val="285"/>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z w:val="24"/>
                <w:szCs w:val="24"/>
              </w:rPr>
              <w:t>52:37:1400005:213</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2325</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Земли населенных пунктов</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Земельные участки</w:t>
            </w:r>
          </w:p>
          <w:p w:rsidR="00C50056" w:rsidRPr="00C50056" w:rsidRDefault="00C50056" w:rsidP="00C50056">
            <w:pPr>
              <w:spacing w:line="240" w:lineRule="auto"/>
              <w:jc w:val="center"/>
              <w:rPr>
                <w:rFonts w:ascii="Times New Roman" w:hAnsi="Times New Roman" w:cs="Times New Roman"/>
                <w:color w:val="FF0000"/>
                <w:sz w:val="24"/>
                <w:szCs w:val="24"/>
              </w:rPr>
            </w:pPr>
            <w:r w:rsidRPr="00C50056">
              <w:rPr>
                <w:rFonts w:ascii="Times New Roman" w:hAnsi="Times New Roman" w:cs="Times New Roman"/>
                <w:sz w:val="24"/>
                <w:szCs w:val="24"/>
              </w:rPr>
              <w:t>(территории)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Навашинский</w:t>
            </w:r>
          </w:p>
        </w:tc>
      </w:tr>
      <w:tr w:rsidR="00C50056" w:rsidTr="00BF5A6E">
        <w:trPr>
          <w:trHeight w:val="239"/>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z w:val="24"/>
                <w:szCs w:val="24"/>
              </w:rPr>
              <w:t>52:37:1400005:214</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1920</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color w:val="000000"/>
                <w:sz w:val="24"/>
                <w:szCs w:val="24"/>
              </w:rPr>
              <w:t>Земли населенных пунктов</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Земельные участки</w:t>
            </w:r>
          </w:p>
          <w:p w:rsidR="00C50056" w:rsidRPr="00C50056" w:rsidRDefault="00C50056" w:rsidP="00C50056">
            <w:pPr>
              <w:spacing w:line="240" w:lineRule="auto"/>
              <w:jc w:val="center"/>
              <w:rPr>
                <w:rFonts w:ascii="Times New Roman" w:hAnsi="Times New Roman" w:cs="Times New Roman"/>
                <w:color w:val="FF0000"/>
                <w:sz w:val="24"/>
                <w:szCs w:val="24"/>
              </w:rPr>
            </w:pPr>
            <w:r w:rsidRPr="00C50056">
              <w:rPr>
                <w:rFonts w:ascii="Times New Roman" w:hAnsi="Times New Roman" w:cs="Times New Roman"/>
                <w:sz w:val="24"/>
                <w:szCs w:val="24"/>
              </w:rPr>
              <w:t>(территории)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Навашинский</w:t>
            </w:r>
          </w:p>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p>
        </w:tc>
      </w:tr>
      <w:tr w:rsidR="00C50056" w:rsidTr="00BF5A6E">
        <w:trPr>
          <w:trHeight w:val="239"/>
        </w:trPr>
        <w:tc>
          <w:tcPr>
            <w:tcW w:w="1844"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z w:val="24"/>
                <w:szCs w:val="24"/>
              </w:rPr>
            </w:pPr>
            <w:r w:rsidRPr="00C50056">
              <w:rPr>
                <w:rFonts w:ascii="Times New Roman" w:hAnsi="Times New Roman" w:cs="Times New Roman"/>
                <w:sz w:val="24"/>
                <w:szCs w:val="24"/>
              </w:rPr>
              <w:t>52:39:0050002:16</w:t>
            </w: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152</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color w:val="FF0000"/>
                <w:sz w:val="24"/>
                <w:szCs w:val="24"/>
              </w:rPr>
            </w:pPr>
            <w:r w:rsidRPr="00C50056">
              <w:rPr>
                <w:rFonts w:ascii="Times New Roman" w:hAnsi="Times New Roman" w:cs="Times New Roman"/>
                <w:color w:val="000000"/>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Кулебаки</w:t>
            </w:r>
          </w:p>
          <w:p w:rsidR="00C50056" w:rsidRPr="00C50056" w:rsidRDefault="00C50056" w:rsidP="00C50056">
            <w:pPr>
              <w:autoSpaceDE w:val="0"/>
              <w:autoSpaceDN w:val="0"/>
              <w:adjustRightInd w:val="0"/>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52:39:0040001:295</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4769</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городской округ Кулебаки. Ориентир с. Ломовка. Участок находится примерно в 0,5 км от ориентира по направлению на северо-восток</w:t>
            </w:r>
          </w:p>
          <w:p w:rsidR="00C50056" w:rsidRPr="00C50056" w:rsidRDefault="00C50056" w:rsidP="00C50056">
            <w:pPr>
              <w:spacing w:line="240" w:lineRule="auto"/>
              <w:jc w:val="center"/>
              <w:rPr>
                <w:rFonts w:ascii="Times New Roman" w:hAnsi="Times New Roman" w:cs="Times New Roman"/>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52:39:0040001:293</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2795</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в 450 м  северо-восточнее с. Ломовка</w:t>
            </w:r>
          </w:p>
          <w:p w:rsidR="00C50056" w:rsidRPr="00C50056" w:rsidRDefault="00C50056" w:rsidP="00C50056">
            <w:pPr>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52:39:0040001:294</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1399</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в 450 м  северо-восточнее с. Ломовка</w:t>
            </w:r>
          </w:p>
          <w:p w:rsidR="00C50056" w:rsidRPr="00C50056" w:rsidRDefault="00C50056" w:rsidP="00C50056">
            <w:pPr>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52:39:0040001:291</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4280</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примерно 0,4 км северо-восточнее с. Ломовка</w:t>
            </w:r>
          </w:p>
          <w:p w:rsidR="00C50056" w:rsidRPr="00C50056" w:rsidRDefault="00C50056" w:rsidP="00C50056">
            <w:pPr>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52:39:0040001:292</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1826</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примерно 0,4 км северо-восточнее с. Ломовка</w:t>
            </w:r>
          </w:p>
          <w:p w:rsidR="00C50056" w:rsidRPr="00C50056" w:rsidRDefault="00C50056" w:rsidP="00C50056">
            <w:pPr>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z w:val="24"/>
                <w:szCs w:val="24"/>
              </w:rPr>
            </w:pPr>
            <w:r w:rsidRPr="00C50056">
              <w:rPr>
                <w:rFonts w:ascii="Times New Roman" w:hAnsi="Times New Roman" w:cs="Times New Roman"/>
                <w:sz w:val="24"/>
                <w:szCs w:val="24"/>
              </w:rPr>
              <w:lastRenderedPageBreak/>
              <w:t>52:39:0050002:14</w:t>
            </w:r>
          </w:p>
          <w:p w:rsidR="00C50056" w:rsidRPr="00C50056" w:rsidRDefault="00C50056">
            <w:pPr>
              <w:jc w:val="center"/>
              <w:rPr>
                <w:rFonts w:ascii="Times New Roman" w:hAnsi="Times New Roman" w:cs="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166</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Установлено относительно ориентира, расположенного за пределами участка. Ориентир н.п.Ломовка. Участок находится примерно в 3,8 км от ориентира по направлению на северо-восток</w:t>
            </w:r>
          </w:p>
          <w:p w:rsidR="00C50056" w:rsidRPr="00C50056" w:rsidRDefault="00C50056" w:rsidP="00C50056">
            <w:pPr>
              <w:spacing w:line="240" w:lineRule="auto"/>
              <w:jc w:val="center"/>
              <w:rPr>
                <w:rFonts w:ascii="Times New Roman" w:hAnsi="Times New Roman" w:cs="Times New Roman"/>
                <w:color w:val="000000"/>
                <w:sz w:val="24"/>
                <w:szCs w:val="24"/>
              </w:rPr>
            </w:pPr>
          </w:p>
        </w:tc>
      </w:tr>
      <w:tr w:rsidR="00C50056" w:rsidTr="00BF5A6E">
        <w:trPr>
          <w:trHeight w:val="1071"/>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z w:val="24"/>
                <w:szCs w:val="24"/>
              </w:rPr>
            </w:pPr>
            <w:r w:rsidRPr="00C50056">
              <w:rPr>
                <w:rFonts w:ascii="Times New Roman" w:hAnsi="Times New Roman" w:cs="Times New Roman"/>
                <w:sz w:val="24"/>
                <w:szCs w:val="24"/>
              </w:rPr>
              <w:t>52:39:0050002:15</w:t>
            </w:r>
          </w:p>
          <w:p w:rsidR="00C50056" w:rsidRPr="00C50056" w:rsidRDefault="00C50056">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649</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район. Установлено относительно ориентира, расположенного за пределами участка. Ориентир н.п.Ломовка. Участок находится примерно в 3,8 км от ориентира по направлению на северо-восток</w:t>
            </w:r>
          </w:p>
        </w:tc>
      </w:tr>
      <w:tr w:rsidR="00C50056" w:rsidTr="00BF5A6E">
        <w:trPr>
          <w:trHeight w:val="2138"/>
        </w:trPr>
        <w:tc>
          <w:tcPr>
            <w:tcW w:w="1844" w:type="dxa"/>
            <w:tcBorders>
              <w:top w:val="single" w:sz="4" w:space="0" w:color="auto"/>
              <w:left w:val="single" w:sz="4" w:space="0" w:color="auto"/>
              <w:bottom w:val="single" w:sz="4" w:space="0" w:color="auto"/>
              <w:right w:val="single" w:sz="4" w:space="0" w:color="auto"/>
            </w:tcBorders>
          </w:tcPr>
          <w:p w:rsidR="00C50056" w:rsidRPr="00C50056" w:rsidRDefault="00C50056">
            <w:pPr>
              <w:jc w:val="center"/>
              <w:rPr>
                <w:rFonts w:ascii="Times New Roman" w:hAnsi="Times New Roman" w:cs="Times New Roman"/>
                <w:sz w:val="24"/>
                <w:szCs w:val="24"/>
              </w:rPr>
            </w:pPr>
            <w:r w:rsidRPr="00C50056">
              <w:rPr>
                <w:rFonts w:ascii="Times New Roman" w:hAnsi="Times New Roman" w:cs="Times New Roman"/>
                <w:sz w:val="24"/>
                <w:szCs w:val="24"/>
              </w:rPr>
              <w:t>52:39:0050002:12</w:t>
            </w:r>
          </w:p>
          <w:p w:rsidR="00C50056" w:rsidRPr="00C50056" w:rsidRDefault="00C50056">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0056" w:rsidRPr="00C50056" w:rsidRDefault="00C50056">
            <w:pPr>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37647</w:t>
            </w:r>
          </w:p>
        </w:tc>
        <w:tc>
          <w:tcPr>
            <w:tcW w:w="1559" w:type="dxa"/>
            <w:tcBorders>
              <w:top w:val="single" w:sz="4" w:space="0" w:color="auto"/>
              <w:left w:val="single" w:sz="4" w:space="0" w:color="auto"/>
              <w:bottom w:val="single" w:sz="4" w:space="0" w:color="auto"/>
              <w:right w:val="single" w:sz="4" w:space="0" w:color="auto"/>
            </w:tcBorders>
            <w:hideMark/>
          </w:tcPr>
          <w:p w:rsidR="00C50056" w:rsidRPr="00C50056" w:rsidRDefault="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Земли с/х назначения</w:t>
            </w:r>
          </w:p>
        </w:tc>
        <w:tc>
          <w:tcPr>
            <w:tcW w:w="1985"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sz w:val="24"/>
                <w:szCs w:val="24"/>
              </w:rPr>
            </w:pPr>
            <w:r w:rsidRPr="00C50056">
              <w:rPr>
                <w:rFonts w:ascii="Times New Roman" w:hAnsi="Times New Roman" w:cs="Times New Roman"/>
                <w:sz w:val="24"/>
                <w:szCs w:val="24"/>
              </w:rPr>
              <w:t>Автомобильный транспорт</w:t>
            </w:r>
          </w:p>
        </w:tc>
        <w:tc>
          <w:tcPr>
            <w:tcW w:w="3969" w:type="dxa"/>
            <w:tcBorders>
              <w:top w:val="single" w:sz="4" w:space="0" w:color="auto"/>
              <w:left w:val="single" w:sz="4" w:space="0" w:color="auto"/>
              <w:bottom w:val="single" w:sz="4" w:space="0" w:color="auto"/>
              <w:right w:val="single" w:sz="4" w:space="0" w:color="auto"/>
            </w:tcBorders>
            <w:hideMark/>
          </w:tcPr>
          <w:p w:rsidR="00C50056" w:rsidRPr="00C50056" w:rsidRDefault="00C50056" w:rsidP="00C50056">
            <w:pPr>
              <w:spacing w:line="240" w:lineRule="auto"/>
              <w:jc w:val="center"/>
              <w:rPr>
                <w:rFonts w:ascii="Times New Roman" w:hAnsi="Times New Roman" w:cs="Times New Roman"/>
                <w:color w:val="000000"/>
                <w:sz w:val="24"/>
                <w:szCs w:val="24"/>
              </w:rPr>
            </w:pPr>
            <w:r w:rsidRPr="00C50056">
              <w:rPr>
                <w:rFonts w:ascii="Times New Roman" w:hAnsi="Times New Roman" w:cs="Times New Roman"/>
                <w:color w:val="000000"/>
                <w:sz w:val="24"/>
                <w:szCs w:val="24"/>
              </w:rPr>
              <w:t>Нижегородская область, Кулебакский р-н, с.Ломовка, установлено относительно ориентира, расположенного за пределами участка. Участок находится примерно в 600 м от ориентира по направлению на север</w:t>
            </w:r>
          </w:p>
        </w:tc>
      </w:tr>
    </w:tbl>
    <w:p w:rsidR="00C50056" w:rsidRPr="00485268" w:rsidRDefault="00C50056" w:rsidP="00C50056">
      <w:pPr>
        <w:spacing w:line="240" w:lineRule="auto"/>
        <w:rPr>
          <w:rFonts w:ascii="Times New Roman" w:hAnsi="Times New Roman"/>
          <w:sz w:val="24"/>
          <w:szCs w:val="24"/>
        </w:rPr>
      </w:pPr>
    </w:p>
    <w:p w:rsidR="00485268" w:rsidRDefault="00A32258" w:rsidP="00A32258">
      <w:pPr>
        <w:spacing w:after="0" w:line="360" w:lineRule="auto"/>
        <w:jc w:val="center"/>
        <w:rPr>
          <w:rFonts w:ascii="Times New Roman" w:hAnsi="Times New Roman"/>
          <w:color w:val="FF0000"/>
          <w:sz w:val="26"/>
          <w:szCs w:val="26"/>
        </w:rPr>
      </w:pPr>
      <w:r w:rsidRPr="001E0D41">
        <w:rPr>
          <w:rFonts w:ascii="Times New Roman" w:eastAsia="HiddenHorzOCR" w:hAnsi="Times New Roman"/>
          <w:i/>
          <w:sz w:val="28"/>
          <w:szCs w:val="28"/>
          <w:lang w:eastAsia="ru-RU"/>
        </w:rPr>
        <w:t xml:space="preserve">Сведения о частях земельных участков, </w:t>
      </w:r>
      <w:r>
        <w:rPr>
          <w:rFonts w:ascii="Times New Roman" w:eastAsia="HiddenHorzOCR" w:hAnsi="Times New Roman"/>
          <w:i/>
          <w:sz w:val="28"/>
          <w:szCs w:val="28"/>
          <w:lang w:eastAsia="ru-RU"/>
        </w:rPr>
        <w:t>образованных</w:t>
      </w:r>
      <w:r w:rsidRPr="001E0D41">
        <w:rPr>
          <w:rFonts w:ascii="Times New Roman" w:eastAsia="HiddenHorzOCR" w:hAnsi="Times New Roman"/>
          <w:i/>
          <w:sz w:val="28"/>
          <w:szCs w:val="28"/>
          <w:lang w:eastAsia="ru-RU"/>
        </w:rPr>
        <w:t xml:space="preserve"> на землях, обремененных правами третьих лиц</w:t>
      </w:r>
      <w:r>
        <w:rPr>
          <w:rFonts w:ascii="Times New Roman" w:eastAsia="HiddenHorzOCR" w:hAnsi="Times New Roman"/>
          <w:i/>
          <w:sz w:val="28"/>
          <w:szCs w:val="28"/>
          <w:lang w:eastAsia="ru-RU"/>
        </w:rPr>
        <w:t>,</w:t>
      </w:r>
      <w:r w:rsidRPr="001E0D41">
        <w:rPr>
          <w:rFonts w:ascii="Times New Roman" w:eastAsia="HiddenHorzOCR" w:hAnsi="Times New Roman"/>
          <w:i/>
          <w:sz w:val="28"/>
          <w:szCs w:val="28"/>
          <w:lang w:eastAsia="ru-RU"/>
        </w:rPr>
        <w:t xml:space="preserve"> </w:t>
      </w:r>
      <w:r>
        <w:rPr>
          <w:rFonts w:ascii="Times New Roman" w:eastAsia="HiddenHorzOCR" w:hAnsi="Times New Roman"/>
          <w:i/>
          <w:sz w:val="28"/>
          <w:szCs w:val="28"/>
          <w:lang w:eastAsia="ru-RU"/>
        </w:rPr>
        <w:t xml:space="preserve">в границах зоны планируемого размещения линейного объекта (для </w:t>
      </w:r>
      <w:r w:rsidRPr="00986872">
        <w:rPr>
          <w:rFonts w:ascii="Times New Roman" w:eastAsia="HiddenHorzOCR" w:hAnsi="Times New Roman"/>
          <w:i/>
          <w:sz w:val="28"/>
          <w:szCs w:val="28"/>
          <w:lang w:eastAsia="ru-RU"/>
        </w:rPr>
        <w:t>временн</w:t>
      </w:r>
      <w:r>
        <w:rPr>
          <w:rFonts w:ascii="Times New Roman" w:eastAsia="HiddenHorzOCR" w:hAnsi="Times New Roman"/>
          <w:i/>
          <w:sz w:val="28"/>
          <w:szCs w:val="28"/>
          <w:lang w:eastAsia="ru-RU"/>
        </w:rPr>
        <w:t>ого</w:t>
      </w:r>
      <w:r w:rsidRPr="00986872">
        <w:rPr>
          <w:rFonts w:ascii="Times New Roman" w:eastAsia="HiddenHorzOCR" w:hAnsi="Times New Roman"/>
          <w:i/>
          <w:sz w:val="28"/>
          <w:szCs w:val="28"/>
          <w:lang w:eastAsia="ru-RU"/>
        </w:rPr>
        <w:t xml:space="preserve"> отвод</w:t>
      </w:r>
      <w:r>
        <w:rPr>
          <w:rFonts w:ascii="Times New Roman" w:eastAsia="HiddenHorzOCR" w:hAnsi="Times New Roman"/>
          <w:i/>
          <w:sz w:val="28"/>
          <w:szCs w:val="28"/>
          <w:lang w:eastAsia="ru-RU"/>
        </w:rPr>
        <w:t>а)</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1239"/>
        <w:gridCol w:w="1379"/>
        <w:gridCol w:w="1745"/>
        <w:gridCol w:w="3397"/>
      </w:tblGrid>
      <w:tr w:rsidR="00485268" w:rsidRPr="00485268" w:rsidTr="00BF5A6E">
        <w:trPr>
          <w:trHeight w:val="917"/>
        </w:trPr>
        <w:tc>
          <w:tcPr>
            <w:tcW w:w="3014" w:type="dxa"/>
            <w:tcBorders>
              <w:top w:val="single" w:sz="4" w:space="0" w:color="auto"/>
              <w:left w:val="single" w:sz="4" w:space="0" w:color="auto"/>
              <w:bottom w:val="single" w:sz="4" w:space="0" w:color="auto"/>
              <w:right w:val="single" w:sz="4" w:space="0" w:color="auto"/>
            </w:tcBorders>
            <w:vAlign w:val="center"/>
            <w:hideMark/>
          </w:tcPr>
          <w:p w:rsidR="00485268" w:rsidRPr="00485268" w:rsidRDefault="00485268">
            <w:pPr>
              <w:spacing w:line="288" w:lineRule="auto"/>
              <w:jc w:val="center"/>
              <w:rPr>
                <w:rFonts w:ascii="Times New Roman" w:hAnsi="Times New Roman"/>
                <w:spacing w:val="-4"/>
                <w:sz w:val="24"/>
                <w:szCs w:val="24"/>
              </w:rPr>
            </w:pPr>
            <w:r w:rsidRPr="00FB0503">
              <w:rPr>
                <w:rFonts w:ascii="Times New Roman" w:hAnsi="Times New Roman"/>
                <w:spacing w:val="-4"/>
                <w:sz w:val="24"/>
                <w:szCs w:val="24"/>
              </w:rPr>
              <w:t xml:space="preserve">Условный номер образуемой части земельного участка </w:t>
            </w:r>
          </w:p>
        </w:tc>
        <w:tc>
          <w:tcPr>
            <w:tcW w:w="123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pacing w:val="-4"/>
                <w:sz w:val="24"/>
                <w:szCs w:val="24"/>
              </w:rPr>
              <w:t>Площадь,</w:t>
            </w:r>
            <w:r w:rsidRPr="00485268">
              <w:rPr>
                <w:rFonts w:ascii="Times New Roman" w:hAnsi="Times New Roman"/>
                <w:sz w:val="24"/>
                <w:szCs w:val="24"/>
              </w:rPr>
              <w:t xml:space="preserve"> м</w:t>
            </w:r>
            <w:r w:rsidRPr="00485268">
              <w:rPr>
                <w:rFonts w:ascii="Times New Roman" w:hAnsi="Times New Roman"/>
                <w:sz w:val="24"/>
                <w:szCs w:val="24"/>
                <w:vertAlign w:val="superscript"/>
              </w:rPr>
              <w:t>2</w:t>
            </w:r>
          </w:p>
        </w:tc>
        <w:tc>
          <w:tcPr>
            <w:tcW w:w="1379" w:type="dxa"/>
            <w:tcBorders>
              <w:top w:val="single" w:sz="4" w:space="0" w:color="auto"/>
              <w:left w:val="single" w:sz="4" w:space="0" w:color="auto"/>
              <w:bottom w:val="single" w:sz="4" w:space="0" w:color="auto"/>
              <w:right w:val="single" w:sz="4" w:space="0" w:color="auto"/>
            </w:tcBorders>
            <w:vAlign w:val="center"/>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Категория земель</w:t>
            </w:r>
          </w:p>
        </w:tc>
        <w:tc>
          <w:tcPr>
            <w:tcW w:w="1745" w:type="dxa"/>
            <w:tcBorders>
              <w:top w:val="single" w:sz="4" w:space="0" w:color="auto"/>
              <w:left w:val="single" w:sz="4" w:space="0" w:color="auto"/>
              <w:bottom w:val="single" w:sz="4" w:space="0" w:color="auto"/>
              <w:right w:val="single" w:sz="4" w:space="0" w:color="auto"/>
            </w:tcBorders>
            <w:vAlign w:val="center"/>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Вид разрешенного использования</w:t>
            </w:r>
            <w:r w:rsidR="003B1084">
              <w:rPr>
                <w:rFonts w:ascii="Times New Roman" w:hAnsi="Times New Roman"/>
                <w:sz w:val="24"/>
                <w:szCs w:val="24"/>
              </w:rPr>
              <w:t xml:space="preserve"> исходного земельного участка</w:t>
            </w:r>
          </w:p>
        </w:tc>
        <w:tc>
          <w:tcPr>
            <w:tcW w:w="3397" w:type="dxa"/>
            <w:tcBorders>
              <w:top w:val="single" w:sz="4" w:space="0" w:color="auto"/>
              <w:left w:val="single" w:sz="4" w:space="0" w:color="auto"/>
              <w:bottom w:val="single" w:sz="4" w:space="0" w:color="auto"/>
              <w:right w:val="single" w:sz="4" w:space="0" w:color="auto"/>
            </w:tcBorders>
            <w:vAlign w:val="center"/>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Адрес (описание местоположения)</w:t>
            </w:r>
          </w:p>
        </w:tc>
      </w:tr>
      <w:tr w:rsidR="00485268" w:rsidRPr="00485268" w:rsidTr="00BF5A6E">
        <w:trPr>
          <w:trHeight w:val="1274"/>
        </w:trPr>
        <w:tc>
          <w:tcPr>
            <w:tcW w:w="3014" w:type="dxa"/>
            <w:tcBorders>
              <w:top w:val="single" w:sz="4" w:space="0" w:color="auto"/>
              <w:left w:val="single" w:sz="4" w:space="0" w:color="auto"/>
              <w:bottom w:val="single" w:sz="4" w:space="0" w:color="auto"/>
              <w:right w:val="single" w:sz="4" w:space="0" w:color="auto"/>
            </w:tcBorders>
            <w:hideMark/>
          </w:tcPr>
          <w:p w:rsidR="00485268" w:rsidRPr="00485268" w:rsidRDefault="00485268" w:rsidP="003332AD">
            <w:pPr>
              <w:jc w:val="center"/>
              <w:rPr>
                <w:rFonts w:ascii="Times New Roman" w:hAnsi="Times New Roman"/>
                <w:color w:val="000000"/>
                <w:sz w:val="24"/>
                <w:szCs w:val="24"/>
              </w:rPr>
            </w:pPr>
            <w:r w:rsidRPr="00485268">
              <w:rPr>
                <w:rFonts w:ascii="Times New Roman" w:hAnsi="Times New Roman"/>
                <w:color w:val="000000"/>
                <w:sz w:val="24"/>
                <w:szCs w:val="24"/>
              </w:rPr>
              <w:t>52:39:0040001:194/</w:t>
            </w:r>
          </w:p>
          <w:p w:rsidR="00485268" w:rsidRPr="00485268" w:rsidRDefault="00485268" w:rsidP="003332AD">
            <w:pPr>
              <w:jc w:val="center"/>
              <w:rPr>
                <w:rFonts w:ascii="Times New Roman" w:hAnsi="Times New Roman"/>
                <w:spacing w:val="-4"/>
                <w:sz w:val="24"/>
                <w:szCs w:val="24"/>
              </w:rPr>
            </w:pPr>
            <w:r w:rsidRPr="00485268">
              <w:rPr>
                <w:rFonts w:ascii="Times New Roman" w:hAnsi="Times New Roman"/>
                <w:color w:val="000000"/>
                <w:sz w:val="24"/>
                <w:szCs w:val="24"/>
              </w:rPr>
              <w:t>чзу1</w:t>
            </w:r>
          </w:p>
        </w:tc>
        <w:tc>
          <w:tcPr>
            <w:tcW w:w="123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331</w:t>
            </w:r>
          </w:p>
        </w:tc>
        <w:tc>
          <w:tcPr>
            <w:tcW w:w="137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174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Для с/х производства</w:t>
            </w:r>
          </w:p>
        </w:tc>
        <w:tc>
          <w:tcPr>
            <w:tcW w:w="3397"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sz w:val="24"/>
                <w:szCs w:val="24"/>
              </w:rPr>
            </w:pPr>
            <w:r w:rsidRPr="00485268">
              <w:rPr>
                <w:rFonts w:ascii="Times New Roman" w:hAnsi="Times New Roman"/>
                <w:color w:val="000000"/>
                <w:sz w:val="24"/>
                <w:szCs w:val="24"/>
              </w:rPr>
              <w:t>Нижегородская область, Кулебакский  район. Ориентир с.Ломовка. Участок находится примерно в 0.5км  от ориентира по направлению на северо-восток</w:t>
            </w:r>
          </w:p>
        </w:tc>
      </w:tr>
      <w:tr w:rsidR="00485268" w:rsidRPr="00485268" w:rsidTr="00BF5A6E">
        <w:trPr>
          <w:trHeight w:val="1274"/>
        </w:trPr>
        <w:tc>
          <w:tcPr>
            <w:tcW w:w="3014"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color w:val="000000"/>
                <w:sz w:val="24"/>
                <w:szCs w:val="24"/>
              </w:rPr>
            </w:pPr>
            <w:r w:rsidRPr="00485268">
              <w:rPr>
                <w:rFonts w:ascii="Times New Roman" w:hAnsi="Times New Roman"/>
                <w:color w:val="000000"/>
                <w:sz w:val="24"/>
                <w:szCs w:val="24"/>
              </w:rPr>
              <w:t>52:39:0040001:194/</w:t>
            </w:r>
          </w:p>
          <w:p w:rsidR="00485268" w:rsidRPr="00485268" w:rsidRDefault="00485268">
            <w:pPr>
              <w:jc w:val="center"/>
              <w:rPr>
                <w:rFonts w:ascii="Times New Roman" w:hAnsi="Times New Roman"/>
                <w:spacing w:val="-4"/>
                <w:sz w:val="24"/>
                <w:szCs w:val="24"/>
              </w:rPr>
            </w:pPr>
            <w:r w:rsidRPr="00485268">
              <w:rPr>
                <w:rFonts w:ascii="Times New Roman" w:hAnsi="Times New Roman"/>
                <w:color w:val="000000"/>
                <w:sz w:val="24"/>
                <w:szCs w:val="24"/>
              </w:rPr>
              <w:t>чзу2</w:t>
            </w:r>
          </w:p>
        </w:tc>
        <w:tc>
          <w:tcPr>
            <w:tcW w:w="123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83</w:t>
            </w:r>
          </w:p>
        </w:tc>
        <w:tc>
          <w:tcPr>
            <w:tcW w:w="137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174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Для с/х производства</w:t>
            </w:r>
          </w:p>
        </w:tc>
        <w:tc>
          <w:tcPr>
            <w:tcW w:w="3397"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color w:val="000000"/>
                <w:sz w:val="24"/>
                <w:szCs w:val="24"/>
              </w:rPr>
            </w:pPr>
            <w:r w:rsidRPr="00485268">
              <w:rPr>
                <w:rFonts w:ascii="Times New Roman" w:hAnsi="Times New Roman"/>
                <w:color w:val="000000"/>
                <w:sz w:val="24"/>
                <w:szCs w:val="24"/>
              </w:rPr>
              <w:t>Ориентир с.Ломовка. Участок находится примерно в 0.5км  от ориентира по направлению на северо-восток</w:t>
            </w:r>
          </w:p>
        </w:tc>
      </w:tr>
      <w:tr w:rsidR="00485268" w:rsidRPr="00485268" w:rsidTr="00BF5A6E">
        <w:trPr>
          <w:trHeight w:val="1274"/>
        </w:trPr>
        <w:tc>
          <w:tcPr>
            <w:tcW w:w="3014" w:type="dxa"/>
            <w:tcBorders>
              <w:top w:val="single" w:sz="4" w:space="0" w:color="auto"/>
              <w:left w:val="single" w:sz="4" w:space="0" w:color="auto"/>
              <w:bottom w:val="single" w:sz="4" w:space="0" w:color="auto"/>
              <w:right w:val="single" w:sz="4" w:space="0" w:color="auto"/>
            </w:tcBorders>
          </w:tcPr>
          <w:p w:rsidR="00485268" w:rsidRPr="00485268" w:rsidRDefault="00485268">
            <w:pPr>
              <w:jc w:val="center"/>
              <w:rPr>
                <w:rFonts w:ascii="Times New Roman" w:hAnsi="Times New Roman"/>
                <w:color w:val="000000"/>
                <w:sz w:val="24"/>
                <w:szCs w:val="24"/>
              </w:rPr>
            </w:pPr>
            <w:r w:rsidRPr="00485268">
              <w:rPr>
                <w:rFonts w:ascii="Times New Roman" w:hAnsi="Times New Roman"/>
                <w:color w:val="000000"/>
                <w:sz w:val="24"/>
                <w:szCs w:val="24"/>
              </w:rPr>
              <w:lastRenderedPageBreak/>
              <w:t>52:39:0050002:1/чзу1</w:t>
            </w:r>
          </w:p>
          <w:p w:rsidR="00485268" w:rsidRPr="00485268" w:rsidRDefault="00485268">
            <w:pPr>
              <w:jc w:val="center"/>
              <w:rPr>
                <w:rFonts w:ascii="Times New Roman" w:hAnsi="Times New Roman"/>
                <w:spacing w:val="-4"/>
                <w:sz w:val="24"/>
                <w:szCs w:val="24"/>
              </w:rPr>
            </w:pPr>
          </w:p>
        </w:tc>
        <w:tc>
          <w:tcPr>
            <w:tcW w:w="123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802</w:t>
            </w:r>
          </w:p>
        </w:tc>
        <w:tc>
          <w:tcPr>
            <w:tcW w:w="137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174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Для с/х производства</w:t>
            </w:r>
          </w:p>
        </w:tc>
        <w:tc>
          <w:tcPr>
            <w:tcW w:w="3397"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color w:val="000000"/>
                <w:sz w:val="24"/>
                <w:szCs w:val="24"/>
              </w:rPr>
            </w:pPr>
            <w:r w:rsidRPr="00485268">
              <w:rPr>
                <w:rFonts w:ascii="Times New Roman" w:hAnsi="Times New Roman"/>
                <w:color w:val="000000"/>
                <w:sz w:val="24"/>
                <w:szCs w:val="24"/>
              </w:rPr>
              <w:t>Нижегородская область, Кулебакский район. Ориентир с.Ломовка. Участок находится примерно в 600 м  от ориентира по направлению на север</w:t>
            </w:r>
          </w:p>
        </w:tc>
      </w:tr>
      <w:tr w:rsidR="00485268" w:rsidRPr="00485268" w:rsidTr="00BF5A6E">
        <w:trPr>
          <w:trHeight w:val="1274"/>
        </w:trPr>
        <w:tc>
          <w:tcPr>
            <w:tcW w:w="3014" w:type="dxa"/>
            <w:tcBorders>
              <w:top w:val="single" w:sz="4" w:space="0" w:color="auto"/>
              <w:left w:val="single" w:sz="4" w:space="0" w:color="auto"/>
              <w:bottom w:val="single" w:sz="4" w:space="0" w:color="auto"/>
              <w:right w:val="single" w:sz="4" w:space="0" w:color="auto"/>
            </w:tcBorders>
          </w:tcPr>
          <w:p w:rsidR="00485268" w:rsidRPr="00485268" w:rsidRDefault="00485268">
            <w:pPr>
              <w:jc w:val="center"/>
              <w:rPr>
                <w:rFonts w:ascii="Times New Roman" w:hAnsi="Times New Roman"/>
                <w:color w:val="000000"/>
                <w:sz w:val="24"/>
                <w:szCs w:val="24"/>
              </w:rPr>
            </w:pPr>
            <w:r w:rsidRPr="00485268">
              <w:rPr>
                <w:rFonts w:ascii="Times New Roman" w:hAnsi="Times New Roman"/>
                <w:color w:val="000000"/>
                <w:sz w:val="24"/>
                <w:szCs w:val="24"/>
              </w:rPr>
              <w:t>52:39:0050002:1/чзу2</w:t>
            </w:r>
          </w:p>
          <w:p w:rsidR="00485268" w:rsidRPr="00485268" w:rsidRDefault="00485268">
            <w:pPr>
              <w:jc w:val="center"/>
              <w:rPr>
                <w:rFonts w:ascii="Times New Roman" w:hAnsi="Times New Roman"/>
                <w:spacing w:val="-4"/>
                <w:sz w:val="24"/>
                <w:szCs w:val="24"/>
              </w:rPr>
            </w:pPr>
          </w:p>
        </w:tc>
        <w:tc>
          <w:tcPr>
            <w:tcW w:w="123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3180</w:t>
            </w:r>
          </w:p>
        </w:tc>
        <w:tc>
          <w:tcPr>
            <w:tcW w:w="137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174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Для с/х производства</w:t>
            </w:r>
          </w:p>
        </w:tc>
        <w:tc>
          <w:tcPr>
            <w:tcW w:w="3397"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color w:val="000000"/>
                <w:sz w:val="24"/>
                <w:szCs w:val="24"/>
              </w:rPr>
            </w:pPr>
            <w:r w:rsidRPr="00485268">
              <w:rPr>
                <w:rFonts w:ascii="Times New Roman" w:hAnsi="Times New Roman"/>
                <w:color w:val="000000"/>
                <w:sz w:val="24"/>
                <w:szCs w:val="24"/>
              </w:rPr>
              <w:t>Нижегородская область, Кулебакский район. Ориентир с.Ломовка. Участок находится примерно в 600 м  от ориентира по направлению на север</w:t>
            </w:r>
          </w:p>
        </w:tc>
      </w:tr>
    </w:tbl>
    <w:p w:rsidR="0062611D" w:rsidRPr="00485268" w:rsidRDefault="0062611D" w:rsidP="0062611D">
      <w:pPr>
        <w:spacing w:line="240" w:lineRule="auto"/>
        <w:rPr>
          <w:rFonts w:ascii="Times New Roman" w:eastAsia="HiddenHorzOCR" w:hAnsi="Times New Roman"/>
          <w:sz w:val="24"/>
          <w:szCs w:val="24"/>
        </w:rPr>
      </w:pPr>
    </w:p>
    <w:p w:rsidR="00485268" w:rsidRPr="0062611D" w:rsidRDefault="00A32258" w:rsidP="00A32258">
      <w:pPr>
        <w:spacing w:after="0" w:line="360" w:lineRule="auto"/>
        <w:jc w:val="center"/>
        <w:rPr>
          <w:rFonts w:ascii="Times New Roman" w:eastAsia="HiddenHorzOCR" w:hAnsi="Times New Roman"/>
          <w:i/>
          <w:iCs/>
          <w:sz w:val="28"/>
          <w:szCs w:val="28"/>
        </w:rPr>
      </w:pPr>
      <w:r>
        <w:rPr>
          <w:rFonts w:ascii="Times New Roman" w:eastAsia="HiddenHorzOCR" w:hAnsi="Times New Roman"/>
          <w:i/>
          <w:sz w:val="28"/>
          <w:szCs w:val="28"/>
          <w:lang w:eastAsia="ru-RU"/>
        </w:rPr>
        <w:t>Сведения о з</w:t>
      </w:r>
      <w:r w:rsidRPr="00FB677E">
        <w:rPr>
          <w:rFonts w:ascii="Times New Roman" w:eastAsia="HiddenHorzOCR" w:hAnsi="Times New Roman"/>
          <w:i/>
          <w:sz w:val="28"/>
          <w:szCs w:val="28"/>
          <w:lang w:eastAsia="ru-RU"/>
        </w:rPr>
        <w:t>емельны</w:t>
      </w:r>
      <w:r>
        <w:rPr>
          <w:rFonts w:ascii="Times New Roman" w:eastAsia="HiddenHorzOCR" w:hAnsi="Times New Roman"/>
          <w:i/>
          <w:sz w:val="28"/>
          <w:szCs w:val="28"/>
          <w:lang w:eastAsia="ru-RU"/>
        </w:rPr>
        <w:t>х</w:t>
      </w:r>
      <w:r w:rsidRPr="00FB677E">
        <w:rPr>
          <w:rFonts w:ascii="Times New Roman" w:eastAsia="HiddenHorzOCR" w:hAnsi="Times New Roman"/>
          <w:i/>
          <w:sz w:val="28"/>
          <w:szCs w:val="28"/>
          <w:lang w:eastAsia="ru-RU"/>
        </w:rPr>
        <w:t xml:space="preserve"> участк</w:t>
      </w:r>
      <w:r>
        <w:rPr>
          <w:rFonts w:ascii="Times New Roman" w:eastAsia="HiddenHorzOCR" w:hAnsi="Times New Roman"/>
          <w:i/>
          <w:sz w:val="28"/>
          <w:szCs w:val="28"/>
          <w:lang w:eastAsia="ru-RU"/>
        </w:rPr>
        <w:t>ах</w:t>
      </w:r>
      <w:r w:rsidRPr="00FB677E">
        <w:rPr>
          <w:rFonts w:ascii="Times New Roman" w:eastAsia="HiddenHorzOCR" w:hAnsi="Times New Roman"/>
          <w:i/>
          <w:sz w:val="28"/>
          <w:szCs w:val="28"/>
          <w:lang w:eastAsia="ru-RU"/>
        </w:rPr>
        <w:t>, образованны</w:t>
      </w:r>
      <w:r>
        <w:rPr>
          <w:rFonts w:ascii="Times New Roman" w:eastAsia="HiddenHorzOCR" w:hAnsi="Times New Roman"/>
          <w:i/>
          <w:sz w:val="28"/>
          <w:szCs w:val="28"/>
          <w:lang w:eastAsia="ru-RU"/>
        </w:rPr>
        <w:t>х</w:t>
      </w:r>
      <w:r w:rsidRPr="00FB677E">
        <w:rPr>
          <w:rFonts w:ascii="Times New Roman" w:eastAsia="HiddenHorzOCR" w:hAnsi="Times New Roman"/>
          <w:i/>
          <w:sz w:val="28"/>
          <w:szCs w:val="28"/>
          <w:lang w:eastAsia="ru-RU"/>
        </w:rPr>
        <w:t xml:space="preserve"> из земель, государственная собственность на которые не разграничена</w:t>
      </w:r>
      <w:r>
        <w:rPr>
          <w:rFonts w:ascii="Times New Roman" w:eastAsia="HiddenHorzOCR" w:hAnsi="Times New Roman"/>
          <w:i/>
          <w:sz w:val="28"/>
          <w:szCs w:val="28"/>
          <w:lang w:eastAsia="ru-RU"/>
        </w:rPr>
        <w:t>,</w:t>
      </w:r>
      <w:r w:rsidRPr="00FB677E">
        <w:rPr>
          <w:rFonts w:ascii="Times New Roman" w:eastAsia="HiddenHorzOCR" w:hAnsi="Times New Roman"/>
          <w:i/>
          <w:sz w:val="28"/>
          <w:szCs w:val="28"/>
          <w:lang w:eastAsia="ru-RU"/>
        </w:rPr>
        <w:t xml:space="preserve"> в</w:t>
      </w:r>
      <w:r>
        <w:rPr>
          <w:rFonts w:ascii="Times New Roman" w:eastAsia="HiddenHorzOCR" w:hAnsi="Times New Roman"/>
          <w:i/>
          <w:sz w:val="28"/>
          <w:szCs w:val="28"/>
          <w:lang w:eastAsia="ru-RU"/>
        </w:rPr>
        <w:t xml:space="preserve"> границах зоны планируемого размещения линейного </w:t>
      </w:r>
      <w:r w:rsidRPr="00BF5A6E">
        <w:rPr>
          <w:rFonts w:ascii="Times New Roman" w:eastAsia="HiddenHorzOCR" w:hAnsi="Times New Roman"/>
          <w:i/>
          <w:sz w:val="28"/>
          <w:szCs w:val="28"/>
          <w:lang w:eastAsia="ru-RU"/>
        </w:rPr>
        <w:t>объекта</w:t>
      </w:r>
      <w:r>
        <w:rPr>
          <w:rFonts w:ascii="Times New Roman" w:eastAsia="HiddenHorzOCR" w:hAnsi="Times New Roman"/>
          <w:i/>
          <w:sz w:val="28"/>
          <w:szCs w:val="28"/>
          <w:lang w:eastAsia="ru-RU"/>
        </w:rPr>
        <w:t xml:space="preserve"> (для </w:t>
      </w:r>
      <w:r w:rsidRPr="00986872">
        <w:rPr>
          <w:rFonts w:ascii="Times New Roman" w:eastAsia="HiddenHorzOCR" w:hAnsi="Times New Roman"/>
          <w:i/>
          <w:sz w:val="28"/>
          <w:szCs w:val="28"/>
          <w:lang w:eastAsia="ru-RU"/>
        </w:rPr>
        <w:t>временн</w:t>
      </w:r>
      <w:r>
        <w:rPr>
          <w:rFonts w:ascii="Times New Roman" w:eastAsia="HiddenHorzOCR" w:hAnsi="Times New Roman"/>
          <w:i/>
          <w:sz w:val="28"/>
          <w:szCs w:val="28"/>
          <w:lang w:eastAsia="ru-RU"/>
        </w:rPr>
        <w:t>ого</w:t>
      </w:r>
      <w:r w:rsidRPr="00986872">
        <w:rPr>
          <w:rFonts w:ascii="Times New Roman" w:eastAsia="HiddenHorzOCR" w:hAnsi="Times New Roman"/>
          <w:i/>
          <w:sz w:val="28"/>
          <w:szCs w:val="28"/>
          <w:lang w:eastAsia="ru-RU"/>
        </w:rPr>
        <w:t xml:space="preserve"> отвод</w:t>
      </w:r>
      <w:r>
        <w:rPr>
          <w:rFonts w:ascii="Times New Roman" w:eastAsia="HiddenHorzOCR" w:hAnsi="Times New Roman"/>
          <w:i/>
          <w:sz w:val="28"/>
          <w:szCs w:val="28"/>
          <w:lang w:eastAsia="ru-RU"/>
        </w:rPr>
        <w:t>а)</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1559"/>
        <w:gridCol w:w="2835"/>
        <w:gridCol w:w="2835"/>
      </w:tblGrid>
      <w:tr w:rsidR="00485268" w:rsidRPr="00485268" w:rsidTr="00BF5A6E">
        <w:trPr>
          <w:trHeight w:val="911"/>
        </w:trPr>
        <w:tc>
          <w:tcPr>
            <w:tcW w:w="2269" w:type="dxa"/>
            <w:tcBorders>
              <w:top w:val="single" w:sz="4" w:space="0" w:color="auto"/>
              <w:left w:val="single" w:sz="4" w:space="0" w:color="auto"/>
              <w:bottom w:val="single" w:sz="4" w:space="0" w:color="auto"/>
              <w:right w:val="single" w:sz="4" w:space="0" w:color="auto"/>
            </w:tcBorders>
            <w:vAlign w:val="center"/>
            <w:hideMark/>
          </w:tcPr>
          <w:p w:rsidR="00485268" w:rsidRPr="00C50056" w:rsidRDefault="00485268" w:rsidP="00485268">
            <w:pPr>
              <w:spacing w:line="240" w:lineRule="auto"/>
              <w:jc w:val="center"/>
              <w:rPr>
                <w:rFonts w:ascii="Times New Roman" w:hAnsi="Times New Roman"/>
                <w:spacing w:val="-4"/>
                <w:sz w:val="24"/>
                <w:szCs w:val="24"/>
              </w:rPr>
            </w:pPr>
            <w:r w:rsidRPr="00C50056">
              <w:rPr>
                <w:rFonts w:ascii="Times New Roman" w:hAnsi="Times New Roman"/>
                <w:spacing w:val="-4"/>
                <w:sz w:val="24"/>
                <w:szCs w:val="24"/>
              </w:rPr>
              <w:t xml:space="preserve">Условный номер образуемого земельного участка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5268" w:rsidRPr="00C50056" w:rsidRDefault="00485268" w:rsidP="00485268">
            <w:pPr>
              <w:spacing w:line="240" w:lineRule="auto"/>
              <w:jc w:val="center"/>
              <w:rPr>
                <w:rFonts w:ascii="Times New Roman" w:hAnsi="Times New Roman"/>
                <w:sz w:val="24"/>
                <w:szCs w:val="24"/>
              </w:rPr>
            </w:pPr>
            <w:r w:rsidRPr="00C50056">
              <w:rPr>
                <w:rFonts w:ascii="Times New Roman" w:hAnsi="Times New Roman"/>
                <w:spacing w:val="-4"/>
                <w:sz w:val="24"/>
                <w:szCs w:val="24"/>
              </w:rPr>
              <w:t xml:space="preserve">Площадь, </w:t>
            </w:r>
            <w:r w:rsidRPr="00C50056">
              <w:rPr>
                <w:rFonts w:ascii="Times New Roman" w:hAnsi="Times New Roman"/>
                <w:sz w:val="24"/>
                <w:szCs w:val="24"/>
              </w:rPr>
              <w:t>м</w:t>
            </w:r>
            <w:r w:rsidRPr="00C50056">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5268" w:rsidRPr="00C50056" w:rsidRDefault="00485268" w:rsidP="00485268">
            <w:pPr>
              <w:spacing w:line="240" w:lineRule="auto"/>
              <w:jc w:val="center"/>
              <w:rPr>
                <w:rFonts w:ascii="Times New Roman" w:hAnsi="Times New Roman"/>
                <w:sz w:val="24"/>
                <w:szCs w:val="24"/>
              </w:rPr>
            </w:pPr>
            <w:r w:rsidRPr="00C50056">
              <w:rPr>
                <w:rFonts w:ascii="Times New Roman" w:hAnsi="Times New Roman"/>
                <w:sz w:val="24"/>
                <w:szCs w:val="24"/>
              </w:rPr>
              <w:t>Категория земель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5268" w:rsidRPr="00C50056" w:rsidRDefault="00485268" w:rsidP="00485268">
            <w:pPr>
              <w:spacing w:line="240" w:lineRule="auto"/>
              <w:jc w:val="center"/>
              <w:rPr>
                <w:rFonts w:ascii="Times New Roman" w:hAnsi="Times New Roman"/>
                <w:sz w:val="24"/>
                <w:szCs w:val="24"/>
              </w:rPr>
            </w:pPr>
            <w:r w:rsidRPr="00C50056">
              <w:rPr>
                <w:rFonts w:ascii="Times New Roman" w:hAnsi="Times New Roman"/>
                <w:sz w:val="24"/>
                <w:szCs w:val="24"/>
              </w:rPr>
              <w:t>Вид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5268" w:rsidRPr="00C50056" w:rsidRDefault="00485268" w:rsidP="00485268">
            <w:pPr>
              <w:spacing w:line="240" w:lineRule="auto"/>
              <w:jc w:val="center"/>
              <w:rPr>
                <w:rFonts w:ascii="Times New Roman" w:hAnsi="Times New Roman"/>
                <w:sz w:val="24"/>
                <w:szCs w:val="24"/>
              </w:rPr>
            </w:pPr>
            <w:r w:rsidRPr="00C50056">
              <w:rPr>
                <w:rFonts w:ascii="Times New Roman" w:hAnsi="Times New Roman"/>
                <w:sz w:val="24"/>
                <w:szCs w:val="24"/>
              </w:rPr>
              <w:t>Адрес (описание местоположения)</w:t>
            </w:r>
          </w:p>
        </w:tc>
      </w:tr>
      <w:tr w:rsidR="00485268" w:rsidRPr="00485268" w:rsidTr="00BF5A6E">
        <w:trPr>
          <w:trHeight w:val="875"/>
        </w:trPr>
        <w:tc>
          <w:tcPr>
            <w:tcW w:w="226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color w:val="000000"/>
                <w:sz w:val="24"/>
                <w:szCs w:val="24"/>
              </w:rPr>
              <w:t>52:39:0040001:ЗУ13</w:t>
            </w:r>
          </w:p>
        </w:tc>
        <w:tc>
          <w:tcPr>
            <w:tcW w:w="1276"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719</w:t>
            </w:r>
          </w:p>
        </w:tc>
        <w:tc>
          <w:tcPr>
            <w:tcW w:w="155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283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Автомобильный транспорт</w:t>
            </w:r>
          </w:p>
        </w:tc>
        <w:tc>
          <w:tcPr>
            <w:tcW w:w="2835"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sz w:val="24"/>
                <w:szCs w:val="24"/>
              </w:rPr>
            </w:pPr>
            <w:r w:rsidRPr="00485268">
              <w:rPr>
                <w:rFonts w:ascii="Times New Roman" w:hAnsi="Times New Roman"/>
                <w:color w:val="000000"/>
                <w:sz w:val="24"/>
                <w:szCs w:val="24"/>
              </w:rPr>
              <w:t>Нижегородская область, Кулебакский  район</w:t>
            </w:r>
          </w:p>
        </w:tc>
      </w:tr>
      <w:tr w:rsidR="00485268" w:rsidRPr="00485268" w:rsidTr="00BF5A6E">
        <w:trPr>
          <w:trHeight w:val="846"/>
        </w:trPr>
        <w:tc>
          <w:tcPr>
            <w:tcW w:w="2269"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color w:val="000000"/>
                <w:sz w:val="24"/>
                <w:szCs w:val="24"/>
              </w:rPr>
              <w:t>52:39:0050002:ЗУ14</w:t>
            </w:r>
          </w:p>
        </w:tc>
        <w:tc>
          <w:tcPr>
            <w:tcW w:w="1276" w:type="dxa"/>
            <w:tcBorders>
              <w:top w:val="single" w:sz="4" w:space="0" w:color="auto"/>
              <w:left w:val="single" w:sz="4" w:space="0" w:color="auto"/>
              <w:bottom w:val="single" w:sz="4" w:space="0" w:color="auto"/>
              <w:right w:val="single" w:sz="4" w:space="0" w:color="auto"/>
            </w:tcBorders>
            <w:hideMark/>
          </w:tcPr>
          <w:p w:rsidR="00485268" w:rsidRPr="00485268" w:rsidRDefault="00485268">
            <w:pPr>
              <w:jc w:val="center"/>
              <w:rPr>
                <w:rFonts w:ascii="Times New Roman" w:hAnsi="Times New Roman"/>
                <w:spacing w:val="-4"/>
                <w:sz w:val="24"/>
                <w:szCs w:val="24"/>
              </w:rPr>
            </w:pPr>
            <w:r w:rsidRPr="00485268">
              <w:rPr>
                <w:rFonts w:ascii="Times New Roman" w:hAnsi="Times New Roman"/>
                <w:spacing w:val="-4"/>
                <w:sz w:val="24"/>
                <w:szCs w:val="24"/>
              </w:rPr>
              <w:t>798</w:t>
            </w:r>
          </w:p>
        </w:tc>
        <w:tc>
          <w:tcPr>
            <w:tcW w:w="1559"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Земли с/х назначения</w:t>
            </w:r>
          </w:p>
        </w:tc>
        <w:tc>
          <w:tcPr>
            <w:tcW w:w="2835" w:type="dxa"/>
            <w:tcBorders>
              <w:top w:val="single" w:sz="4" w:space="0" w:color="auto"/>
              <w:left w:val="single" w:sz="4" w:space="0" w:color="auto"/>
              <w:bottom w:val="single" w:sz="4" w:space="0" w:color="auto"/>
              <w:right w:val="single" w:sz="4" w:space="0" w:color="auto"/>
            </w:tcBorders>
            <w:hideMark/>
          </w:tcPr>
          <w:p w:rsidR="00485268" w:rsidRPr="00485268" w:rsidRDefault="00485268">
            <w:pPr>
              <w:spacing w:line="240" w:lineRule="auto"/>
              <w:jc w:val="center"/>
              <w:rPr>
                <w:rFonts w:ascii="Times New Roman" w:hAnsi="Times New Roman"/>
                <w:sz w:val="24"/>
                <w:szCs w:val="24"/>
              </w:rPr>
            </w:pPr>
            <w:r w:rsidRPr="00485268">
              <w:rPr>
                <w:rFonts w:ascii="Times New Roman" w:hAnsi="Times New Roman"/>
                <w:sz w:val="24"/>
                <w:szCs w:val="24"/>
              </w:rPr>
              <w:t>Автомобильный транспорт</w:t>
            </w:r>
          </w:p>
        </w:tc>
        <w:tc>
          <w:tcPr>
            <w:tcW w:w="2835" w:type="dxa"/>
            <w:tcBorders>
              <w:top w:val="single" w:sz="4" w:space="0" w:color="auto"/>
              <w:left w:val="single" w:sz="4" w:space="0" w:color="auto"/>
              <w:bottom w:val="single" w:sz="4" w:space="0" w:color="auto"/>
              <w:right w:val="single" w:sz="4" w:space="0" w:color="auto"/>
            </w:tcBorders>
            <w:hideMark/>
          </w:tcPr>
          <w:p w:rsidR="00485268" w:rsidRPr="00485268" w:rsidRDefault="00485268" w:rsidP="00485268">
            <w:pPr>
              <w:spacing w:line="240" w:lineRule="auto"/>
              <w:jc w:val="center"/>
              <w:rPr>
                <w:rFonts w:ascii="Times New Roman" w:hAnsi="Times New Roman"/>
                <w:color w:val="000000"/>
                <w:sz w:val="24"/>
                <w:szCs w:val="24"/>
              </w:rPr>
            </w:pPr>
            <w:r w:rsidRPr="00485268">
              <w:rPr>
                <w:rFonts w:ascii="Times New Roman" w:hAnsi="Times New Roman"/>
                <w:color w:val="000000"/>
                <w:sz w:val="24"/>
                <w:szCs w:val="24"/>
              </w:rPr>
              <w:t>Нижегородская область, Кулебакский  район</w:t>
            </w:r>
          </w:p>
        </w:tc>
      </w:tr>
    </w:tbl>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A32258" w:rsidRPr="00BF5A6E" w:rsidRDefault="00D06F0B" w:rsidP="00A32258">
      <w:pPr>
        <w:pStyle w:val="afb"/>
        <w:spacing w:after="0" w:line="360" w:lineRule="auto"/>
        <w:ind w:left="0"/>
        <w:contextualSpacing w:val="0"/>
        <w:jc w:val="center"/>
        <w:rPr>
          <w:rFonts w:ascii="Times New Roman" w:hAnsi="Times New Roman"/>
          <w:bCs/>
          <w:i/>
          <w:sz w:val="28"/>
          <w:szCs w:val="28"/>
        </w:rPr>
      </w:pPr>
      <w:r w:rsidRPr="00BF5A6E">
        <w:rPr>
          <w:rFonts w:ascii="Times New Roman" w:eastAsia="HiddenHorzOCR" w:hAnsi="Times New Roman"/>
          <w:i/>
          <w:sz w:val="28"/>
          <w:szCs w:val="28"/>
          <w:lang w:eastAsia="ru-RU"/>
        </w:rPr>
        <w:t>Сведения о земельных участках</w:t>
      </w:r>
      <w:r w:rsidRPr="00BF5A6E">
        <w:rPr>
          <w:rFonts w:ascii="Times New Roman" w:hAnsi="Times New Roman"/>
          <w:bCs/>
          <w:i/>
          <w:sz w:val="28"/>
          <w:szCs w:val="28"/>
        </w:rPr>
        <w:t>,</w:t>
      </w:r>
      <w:r w:rsidRPr="00BF5A6E">
        <w:rPr>
          <w:rFonts w:ascii="Times New Roman" w:hAnsi="Times New Roman"/>
          <w:bCs/>
          <w:i/>
          <w:color w:val="000000"/>
          <w:sz w:val="28"/>
          <w:szCs w:val="28"/>
        </w:rPr>
        <w:t xml:space="preserve"> </w:t>
      </w:r>
      <w:r w:rsidRPr="00BF5A6E">
        <w:rPr>
          <w:rFonts w:ascii="Times New Roman" w:hAnsi="Times New Roman"/>
          <w:bCs/>
          <w:i/>
          <w:sz w:val="28"/>
          <w:szCs w:val="28"/>
        </w:rPr>
        <w:t>стоящих на государственном кадастровом учете</w:t>
      </w:r>
      <w:r>
        <w:rPr>
          <w:rFonts w:ascii="Times New Roman" w:hAnsi="Times New Roman"/>
          <w:bCs/>
          <w:i/>
          <w:sz w:val="28"/>
          <w:szCs w:val="28"/>
        </w:rPr>
        <w:t xml:space="preserve"> и необходимых для размещения линейного объекта </w:t>
      </w:r>
      <w:r w:rsidR="00A32258" w:rsidRPr="00BF5A6E">
        <w:rPr>
          <w:rFonts w:ascii="Times New Roman" w:hAnsi="Times New Roman"/>
          <w:bCs/>
          <w:i/>
          <w:sz w:val="28"/>
          <w:szCs w:val="28"/>
        </w:rPr>
        <w:t>(</w:t>
      </w:r>
      <w:r w:rsidR="00A32258">
        <w:rPr>
          <w:rFonts w:ascii="Times New Roman" w:eastAsia="HiddenHorzOCR" w:hAnsi="Times New Roman"/>
          <w:i/>
          <w:sz w:val="28"/>
          <w:szCs w:val="28"/>
          <w:lang w:eastAsia="ru-RU"/>
        </w:rPr>
        <w:t xml:space="preserve">для </w:t>
      </w:r>
      <w:r w:rsidR="00A32258" w:rsidRPr="00986872">
        <w:rPr>
          <w:rFonts w:ascii="Times New Roman" w:eastAsia="HiddenHorzOCR" w:hAnsi="Times New Roman"/>
          <w:i/>
          <w:sz w:val="28"/>
          <w:szCs w:val="28"/>
          <w:lang w:eastAsia="ru-RU"/>
        </w:rPr>
        <w:t>временн</w:t>
      </w:r>
      <w:r w:rsidR="00A32258">
        <w:rPr>
          <w:rFonts w:ascii="Times New Roman" w:eastAsia="HiddenHorzOCR" w:hAnsi="Times New Roman"/>
          <w:i/>
          <w:sz w:val="28"/>
          <w:szCs w:val="28"/>
          <w:lang w:eastAsia="ru-RU"/>
        </w:rPr>
        <w:t>ого</w:t>
      </w:r>
      <w:r w:rsidR="00A32258" w:rsidRPr="00986872">
        <w:rPr>
          <w:rFonts w:ascii="Times New Roman" w:eastAsia="HiddenHorzOCR" w:hAnsi="Times New Roman"/>
          <w:i/>
          <w:sz w:val="28"/>
          <w:szCs w:val="28"/>
          <w:lang w:eastAsia="ru-RU"/>
        </w:rPr>
        <w:t xml:space="preserve"> отвод</w:t>
      </w:r>
      <w:r w:rsidR="00A32258">
        <w:rPr>
          <w:rFonts w:ascii="Times New Roman" w:eastAsia="HiddenHorzOCR" w:hAnsi="Times New Roman"/>
          <w:i/>
          <w:sz w:val="28"/>
          <w:szCs w:val="28"/>
          <w:lang w:eastAsia="ru-RU"/>
        </w:rPr>
        <w:t>а</w:t>
      </w:r>
      <w:r w:rsidR="00A32258" w:rsidRPr="00BF5A6E">
        <w:rPr>
          <w:rFonts w:ascii="Times New Roman" w:hAnsi="Times New Roman"/>
          <w:bCs/>
          <w:i/>
          <w:sz w:val="28"/>
          <w:szCs w:val="28"/>
        </w:rPr>
        <w:t>)</w:t>
      </w:r>
    </w:p>
    <w:p w:rsidR="00C8698B" w:rsidRDefault="00C8698B" w:rsidP="00C8698B">
      <w:pPr>
        <w:spacing w:line="240" w:lineRule="auto"/>
        <w:rPr>
          <w:rFonts w:ascii="Times New Roman" w:hAnsi="Times New Roman"/>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872"/>
        <w:gridCol w:w="1418"/>
        <w:gridCol w:w="2126"/>
        <w:gridCol w:w="2835"/>
      </w:tblGrid>
      <w:tr w:rsidR="00A32258" w:rsidRPr="00C8698B" w:rsidTr="00063FFF">
        <w:trPr>
          <w:trHeight w:val="1011"/>
        </w:trPr>
        <w:tc>
          <w:tcPr>
            <w:tcW w:w="2523" w:type="dxa"/>
            <w:tcBorders>
              <w:top w:val="single" w:sz="4" w:space="0" w:color="auto"/>
              <w:left w:val="single" w:sz="4" w:space="0" w:color="auto"/>
              <w:bottom w:val="single" w:sz="4" w:space="0" w:color="auto"/>
              <w:right w:val="single" w:sz="4" w:space="0" w:color="auto"/>
            </w:tcBorders>
            <w:hideMark/>
          </w:tcPr>
          <w:p w:rsidR="00A32258" w:rsidRPr="00C50056" w:rsidRDefault="00A32258" w:rsidP="00A32258">
            <w:pPr>
              <w:spacing w:line="240" w:lineRule="auto"/>
              <w:jc w:val="center"/>
              <w:rPr>
                <w:rFonts w:ascii="Times New Roman" w:hAnsi="Times New Roman" w:cs="Times New Roman"/>
                <w:spacing w:val="-4"/>
                <w:sz w:val="24"/>
                <w:szCs w:val="24"/>
              </w:rPr>
            </w:pPr>
            <w:r w:rsidRPr="00C50056">
              <w:rPr>
                <w:rFonts w:ascii="Times New Roman" w:hAnsi="Times New Roman" w:cs="Times New Roman"/>
                <w:spacing w:val="-4"/>
                <w:sz w:val="24"/>
                <w:szCs w:val="24"/>
              </w:rPr>
              <w:t>Кадастровый номер</w:t>
            </w:r>
          </w:p>
          <w:p w:rsidR="00A32258" w:rsidRPr="00C50056" w:rsidRDefault="00A32258" w:rsidP="00A32258">
            <w:pPr>
              <w:spacing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земельного участка</w:t>
            </w:r>
          </w:p>
        </w:tc>
        <w:tc>
          <w:tcPr>
            <w:tcW w:w="1872" w:type="dxa"/>
            <w:tcBorders>
              <w:top w:val="single" w:sz="4" w:space="0" w:color="auto"/>
              <w:left w:val="single" w:sz="4" w:space="0" w:color="auto"/>
              <w:bottom w:val="single" w:sz="4" w:space="0" w:color="auto"/>
              <w:right w:val="single" w:sz="4" w:space="0" w:color="auto"/>
            </w:tcBorders>
            <w:hideMark/>
          </w:tcPr>
          <w:p w:rsidR="00A32258" w:rsidRPr="00C50056" w:rsidRDefault="00A32258" w:rsidP="00A32258">
            <w:pPr>
              <w:spacing w:line="240" w:lineRule="auto"/>
              <w:jc w:val="center"/>
              <w:rPr>
                <w:rFonts w:ascii="Times New Roman" w:hAnsi="Times New Roman" w:cs="Times New Roman"/>
                <w:sz w:val="24"/>
                <w:szCs w:val="24"/>
              </w:rPr>
            </w:pPr>
            <w:r w:rsidRPr="00C50056">
              <w:rPr>
                <w:rFonts w:ascii="Times New Roman" w:hAnsi="Times New Roman" w:cs="Times New Roman"/>
                <w:spacing w:val="-4"/>
                <w:sz w:val="24"/>
                <w:szCs w:val="24"/>
              </w:rPr>
              <w:t xml:space="preserve">Площадь </w:t>
            </w:r>
            <w:r>
              <w:rPr>
                <w:rFonts w:ascii="Times New Roman" w:hAnsi="Times New Roman" w:cs="Times New Roman"/>
                <w:spacing w:val="-4"/>
                <w:sz w:val="24"/>
                <w:szCs w:val="24"/>
              </w:rPr>
              <w:t>земельного участка</w:t>
            </w:r>
            <w:r w:rsidRPr="00C50056">
              <w:rPr>
                <w:rFonts w:ascii="Times New Roman" w:hAnsi="Times New Roman" w:cs="Times New Roman"/>
                <w:spacing w:val="-4"/>
                <w:sz w:val="24"/>
                <w:szCs w:val="24"/>
              </w:rPr>
              <w:t>,</w:t>
            </w:r>
            <w:r w:rsidRPr="00C50056">
              <w:rPr>
                <w:rFonts w:ascii="Times New Roman" w:hAnsi="Times New Roman" w:cs="Times New Roman"/>
                <w:sz w:val="24"/>
                <w:szCs w:val="24"/>
              </w:rPr>
              <w:t xml:space="preserve"> м</w:t>
            </w:r>
            <w:r w:rsidRPr="00C50056">
              <w:rPr>
                <w:rFonts w:ascii="Times New Roman" w:hAnsi="Times New Roman" w:cs="Times New Roman"/>
                <w:sz w:val="24"/>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258" w:rsidRPr="00C8698B" w:rsidRDefault="00A32258" w:rsidP="00A32258">
            <w:pPr>
              <w:spacing w:line="240" w:lineRule="auto"/>
              <w:jc w:val="center"/>
              <w:rPr>
                <w:rFonts w:ascii="Times New Roman" w:hAnsi="Times New Roman"/>
                <w:sz w:val="24"/>
                <w:szCs w:val="24"/>
              </w:rPr>
            </w:pPr>
            <w:r w:rsidRPr="00C8698B">
              <w:rPr>
                <w:rFonts w:ascii="Times New Roman" w:hAnsi="Times New Roman"/>
                <w:sz w:val="24"/>
                <w:szCs w:val="24"/>
              </w:rPr>
              <w:t>Категория земель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2258" w:rsidRPr="00C8698B" w:rsidRDefault="00A32258" w:rsidP="00A32258">
            <w:pPr>
              <w:spacing w:line="240" w:lineRule="auto"/>
              <w:jc w:val="center"/>
              <w:rPr>
                <w:rFonts w:ascii="Times New Roman" w:hAnsi="Times New Roman"/>
                <w:sz w:val="24"/>
                <w:szCs w:val="24"/>
              </w:rPr>
            </w:pPr>
            <w:r w:rsidRPr="00C8698B">
              <w:rPr>
                <w:rFonts w:ascii="Times New Roman" w:hAnsi="Times New Roman"/>
                <w:sz w:val="24"/>
                <w:szCs w:val="24"/>
              </w:rPr>
              <w:t>Вид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2258" w:rsidRPr="00C8698B" w:rsidRDefault="00A32258" w:rsidP="00A32258">
            <w:pPr>
              <w:spacing w:line="240" w:lineRule="auto"/>
              <w:jc w:val="center"/>
              <w:rPr>
                <w:rFonts w:ascii="Times New Roman" w:hAnsi="Times New Roman"/>
                <w:sz w:val="24"/>
                <w:szCs w:val="24"/>
              </w:rPr>
            </w:pPr>
            <w:r w:rsidRPr="00C8698B">
              <w:rPr>
                <w:rFonts w:ascii="Times New Roman" w:hAnsi="Times New Roman"/>
                <w:sz w:val="24"/>
                <w:szCs w:val="24"/>
              </w:rPr>
              <w:t>Адрес (описание местоположения)</w:t>
            </w:r>
          </w:p>
        </w:tc>
      </w:tr>
      <w:tr w:rsidR="00C8698B" w:rsidTr="00BF5A6E">
        <w:trPr>
          <w:trHeight w:val="1266"/>
        </w:trPr>
        <w:tc>
          <w:tcPr>
            <w:tcW w:w="2523" w:type="dxa"/>
            <w:tcBorders>
              <w:top w:val="single" w:sz="4" w:space="0" w:color="auto"/>
              <w:left w:val="single" w:sz="4" w:space="0" w:color="auto"/>
              <w:bottom w:val="single" w:sz="4" w:space="0" w:color="auto"/>
              <w:right w:val="single" w:sz="4" w:space="0" w:color="auto"/>
            </w:tcBorders>
          </w:tcPr>
          <w:p w:rsidR="00C8698B" w:rsidRPr="00C8698B" w:rsidRDefault="00C8698B">
            <w:pPr>
              <w:jc w:val="center"/>
              <w:rPr>
                <w:rFonts w:ascii="Times New Roman" w:hAnsi="Times New Roman"/>
                <w:color w:val="000000"/>
                <w:sz w:val="24"/>
                <w:szCs w:val="24"/>
              </w:rPr>
            </w:pPr>
            <w:r w:rsidRPr="00C8698B">
              <w:rPr>
                <w:rFonts w:ascii="Times New Roman" w:hAnsi="Times New Roman"/>
                <w:color w:val="000000"/>
                <w:sz w:val="24"/>
                <w:szCs w:val="24"/>
              </w:rPr>
              <w:t>52:39:0040001:296</w:t>
            </w:r>
          </w:p>
          <w:p w:rsidR="00C8698B" w:rsidRPr="00C8698B" w:rsidRDefault="00C8698B">
            <w:pPr>
              <w:jc w:val="center"/>
              <w:rPr>
                <w:rFonts w:ascii="Times New Roman" w:hAnsi="Times New Roman"/>
                <w:spacing w:val="-4"/>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C8698B" w:rsidRPr="00C8698B" w:rsidRDefault="00C8698B">
            <w:pPr>
              <w:jc w:val="center"/>
              <w:rPr>
                <w:rFonts w:ascii="Times New Roman" w:hAnsi="Times New Roman"/>
                <w:spacing w:val="-4"/>
                <w:sz w:val="24"/>
                <w:szCs w:val="24"/>
              </w:rPr>
            </w:pPr>
            <w:r w:rsidRPr="00C8698B">
              <w:rPr>
                <w:rFonts w:ascii="Times New Roman" w:hAnsi="Times New Roman"/>
                <w:spacing w:val="-4"/>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C8698B" w:rsidRPr="00C8698B" w:rsidRDefault="00C8698B">
            <w:pPr>
              <w:spacing w:line="240" w:lineRule="auto"/>
              <w:jc w:val="center"/>
              <w:rPr>
                <w:rFonts w:ascii="Times New Roman" w:hAnsi="Times New Roman"/>
                <w:sz w:val="24"/>
                <w:szCs w:val="24"/>
              </w:rPr>
            </w:pPr>
            <w:r w:rsidRPr="00C8698B">
              <w:rPr>
                <w:rFonts w:ascii="Times New Roman" w:hAnsi="Times New Roman"/>
                <w:sz w:val="24"/>
                <w:szCs w:val="24"/>
              </w:rPr>
              <w:t>Земли с/х назначения</w:t>
            </w:r>
          </w:p>
        </w:tc>
        <w:tc>
          <w:tcPr>
            <w:tcW w:w="2126" w:type="dxa"/>
            <w:tcBorders>
              <w:top w:val="single" w:sz="4" w:space="0" w:color="auto"/>
              <w:left w:val="single" w:sz="4" w:space="0" w:color="auto"/>
              <w:bottom w:val="single" w:sz="4" w:space="0" w:color="auto"/>
              <w:right w:val="single" w:sz="4" w:space="0" w:color="auto"/>
            </w:tcBorders>
            <w:hideMark/>
          </w:tcPr>
          <w:p w:rsidR="00C8698B" w:rsidRPr="00C8698B" w:rsidRDefault="00C8698B">
            <w:pPr>
              <w:spacing w:line="240" w:lineRule="auto"/>
              <w:jc w:val="center"/>
              <w:rPr>
                <w:rFonts w:ascii="Times New Roman" w:hAnsi="Times New Roman"/>
                <w:sz w:val="24"/>
                <w:szCs w:val="24"/>
              </w:rPr>
            </w:pPr>
            <w:r w:rsidRPr="00C8698B">
              <w:rPr>
                <w:rFonts w:ascii="Times New Roman" w:hAnsi="Times New Roman"/>
                <w:sz w:val="24"/>
                <w:szCs w:val="24"/>
              </w:rPr>
              <w:t>Энергетика</w:t>
            </w:r>
          </w:p>
        </w:tc>
        <w:tc>
          <w:tcPr>
            <w:tcW w:w="2835" w:type="dxa"/>
            <w:tcBorders>
              <w:top w:val="single" w:sz="4" w:space="0" w:color="auto"/>
              <w:left w:val="single" w:sz="4" w:space="0" w:color="auto"/>
              <w:bottom w:val="single" w:sz="4" w:space="0" w:color="auto"/>
              <w:right w:val="single" w:sz="4" w:space="0" w:color="auto"/>
            </w:tcBorders>
            <w:hideMark/>
          </w:tcPr>
          <w:p w:rsidR="00C8698B" w:rsidRPr="00C8698B" w:rsidRDefault="00C8698B" w:rsidP="003332AD">
            <w:pPr>
              <w:spacing w:line="240" w:lineRule="auto"/>
              <w:jc w:val="center"/>
              <w:rPr>
                <w:rFonts w:ascii="Times New Roman" w:hAnsi="Times New Roman"/>
                <w:sz w:val="24"/>
                <w:szCs w:val="24"/>
              </w:rPr>
            </w:pPr>
            <w:r w:rsidRPr="00C8698B">
              <w:rPr>
                <w:rFonts w:ascii="Times New Roman" w:hAnsi="Times New Roman"/>
                <w:color w:val="000000"/>
                <w:sz w:val="24"/>
                <w:szCs w:val="24"/>
              </w:rPr>
              <w:t>Нижегородская область, городской округ город Кулебаки. Ориентир с. Ломовка. Участок находится примерно в 0,5 км от ориентира по направлению на северо-восток</w:t>
            </w:r>
          </w:p>
        </w:tc>
      </w:tr>
    </w:tbl>
    <w:p w:rsidR="00A32258" w:rsidRDefault="00A32258" w:rsidP="00C8698B">
      <w:pPr>
        <w:autoSpaceDE w:val="0"/>
        <w:autoSpaceDN w:val="0"/>
        <w:adjustRightInd w:val="0"/>
        <w:spacing w:after="0" w:line="360" w:lineRule="auto"/>
        <w:jc w:val="both"/>
        <w:rPr>
          <w:rFonts w:ascii="Times New Roman" w:hAnsi="Times New Roman"/>
          <w:sz w:val="28"/>
          <w:szCs w:val="28"/>
        </w:rPr>
      </w:pPr>
    </w:p>
    <w:p w:rsidR="00D06F0B" w:rsidRDefault="00D06F0B" w:rsidP="00C8698B">
      <w:pPr>
        <w:autoSpaceDE w:val="0"/>
        <w:autoSpaceDN w:val="0"/>
        <w:adjustRightInd w:val="0"/>
        <w:spacing w:after="0" w:line="360" w:lineRule="auto"/>
        <w:jc w:val="both"/>
        <w:rPr>
          <w:rFonts w:ascii="Times New Roman" w:hAnsi="Times New Roman"/>
          <w:sz w:val="28"/>
          <w:szCs w:val="28"/>
        </w:rPr>
      </w:pPr>
    </w:p>
    <w:p w:rsidR="00C8698B" w:rsidRPr="00C8698B" w:rsidRDefault="00C8698B" w:rsidP="00C8698B">
      <w:pPr>
        <w:autoSpaceDE w:val="0"/>
        <w:autoSpaceDN w:val="0"/>
        <w:adjustRightInd w:val="0"/>
        <w:spacing w:after="0" w:line="360" w:lineRule="auto"/>
        <w:jc w:val="both"/>
        <w:rPr>
          <w:rFonts w:ascii="Times New Roman" w:eastAsia="HiddenHorzOCR" w:hAnsi="Times New Roman"/>
          <w:b/>
          <w:sz w:val="28"/>
          <w:szCs w:val="28"/>
        </w:rPr>
      </w:pPr>
      <w:r w:rsidRPr="00C8698B">
        <w:rPr>
          <w:rFonts w:ascii="Times New Roman" w:hAnsi="Times New Roman"/>
          <w:sz w:val="28"/>
          <w:szCs w:val="28"/>
        </w:rPr>
        <w:lastRenderedPageBreak/>
        <w:t>Земельный участок</w:t>
      </w:r>
      <w:r w:rsidR="00FF19AD">
        <w:rPr>
          <w:rFonts w:ascii="Times New Roman" w:hAnsi="Times New Roman"/>
          <w:sz w:val="28"/>
          <w:szCs w:val="28"/>
        </w:rPr>
        <w:t>, расположенный</w:t>
      </w:r>
      <w:r w:rsidRPr="00C8698B">
        <w:rPr>
          <w:rFonts w:ascii="Times New Roman" w:hAnsi="Times New Roman"/>
          <w:sz w:val="28"/>
          <w:szCs w:val="28"/>
        </w:rPr>
        <w:t xml:space="preserve"> </w:t>
      </w:r>
      <w:r w:rsidRPr="00C8698B">
        <w:rPr>
          <w:rFonts w:ascii="Times New Roman" w:eastAsia="HiddenHorzOCR" w:hAnsi="Times New Roman"/>
          <w:sz w:val="28"/>
          <w:szCs w:val="28"/>
        </w:rPr>
        <w:t>на землях лесного фонда</w:t>
      </w:r>
      <w:r w:rsidRPr="00C8698B">
        <w:rPr>
          <w:rFonts w:ascii="Times New Roman" w:hAnsi="Times New Roman"/>
          <w:b/>
          <w:sz w:val="28"/>
          <w:szCs w:val="28"/>
        </w:rPr>
        <w:t xml:space="preserve"> </w:t>
      </w:r>
      <w:r w:rsidRPr="00C8698B">
        <w:rPr>
          <w:rFonts w:ascii="Times New Roman" w:hAnsi="Times New Roman"/>
          <w:sz w:val="28"/>
          <w:szCs w:val="28"/>
        </w:rPr>
        <w:t>Кулебакского районного лесничества</w:t>
      </w:r>
      <w:r w:rsidR="00FF19AD">
        <w:rPr>
          <w:rFonts w:ascii="Times New Roman" w:hAnsi="Times New Roman"/>
          <w:sz w:val="28"/>
          <w:szCs w:val="28"/>
        </w:rPr>
        <w:t>:</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pacing w:val="-4"/>
          <w:sz w:val="28"/>
          <w:szCs w:val="28"/>
        </w:rPr>
        <w:t xml:space="preserve">Кадастровый номер </w:t>
      </w:r>
      <w:r>
        <w:rPr>
          <w:rFonts w:ascii="Times New Roman" w:hAnsi="Times New Roman"/>
          <w:spacing w:val="-4"/>
          <w:sz w:val="28"/>
          <w:szCs w:val="28"/>
        </w:rPr>
        <w:t>земельного участка</w:t>
      </w:r>
      <w:r w:rsidRPr="00C8698B">
        <w:rPr>
          <w:rFonts w:ascii="Times New Roman" w:hAnsi="Times New Roman"/>
          <w:spacing w:val="-4"/>
          <w:sz w:val="28"/>
          <w:szCs w:val="28"/>
        </w:rPr>
        <w:t xml:space="preserve"> - </w:t>
      </w:r>
      <w:r w:rsidRPr="00C8698B">
        <w:rPr>
          <w:rFonts w:ascii="Times New Roman" w:hAnsi="Times New Roman"/>
          <w:color w:val="000000"/>
          <w:sz w:val="28"/>
          <w:szCs w:val="28"/>
        </w:rPr>
        <w:t>52:39:0040001:300</w:t>
      </w:r>
    </w:p>
    <w:p w:rsidR="00C8698B" w:rsidRPr="00C8698B" w:rsidRDefault="00C8698B" w:rsidP="00C8698B">
      <w:pPr>
        <w:spacing w:after="0" w:line="360" w:lineRule="auto"/>
        <w:jc w:val="both"/>
        <w:rPr>
          <w:rFonts w:ascii="Times New Roman" w:hAnsi="Times New Roman"/>
          <w:spacing w:val="-4"/>
          <w:sz w:val="28"/>
          <w:szCs w:val="28"/>
        </w:rPr>
      </w:pPr>
      <w:r w:rsidRPr="00C8698B">
        <w:rPr>
          <w:rFonts w:ascii="Times New Roman" w:hAnsi="Times New Roman"/>
          <w:sz w:val="28"/>
          <w:szCs w:val="28"/>
        </w:rPr>
        <w:t xml:space="preserve">Площадь проектируемого лесного участка - </w:t>
      </w:r>
      <w:r w:rsidRPr="00C8698B">
        <w:rPr>
          <w:rFonts w:ascii="Times New Roman" w:hAnsi="Times New Roman"/>
          <w:color w:val="000000"/>
          <w:sz w:val="28"/>
          <w:szCs w:val="28"/>
        </w:rPr>
        <w:t>142</w:t>
      </w:r>
      <w:r w:rsidRPr="00C8698B">
        <w:rPr>
          <w:rFonts w:ascii="Times New Roman" w:hAnsi="Times New Roman"/>
          <w:sz w:val="28"/>
          <w:szCs w:val="28"/>
        </w:rPr>
        <w:t xml:space="preserve"> м</w:t>
      </w:r>
      <w:r w:rsidRPr="00C8698B">
        <w:rPr>
          <w:rFonts w:ascii="Times New Roman" w:hAnsi="Times New Roman"/>
          <w:sz w:val="28"/>
          <w:szCs w:val="28"/>
          <w:vertAlign w:val="superscript"/>
        </w:rPr>
        <w:t>2</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Субъект Российской Федерации - Нижегородская область</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Городской округ - городской округ г.</w:t>
      </w:r>
      <w:r w:rsidR="006D09D6">
        <w:rPr>
          <w:rFonts w:ascii="Times New Roman" w:hAnsi="Times New Roman"/>
          <w:sz w:val="28"/>
          <w:szCs w:val="28"/>
        </w:rPr>
        <w:t xml:space="preserve"> </w:t>
      </w:r>
      <w:r w:rsidRPr="00C8698B">
        <w:rPr>
          <w:rFonts w:ascii="Times New Roman" w:hAnsi="Times New Roman"/>
          <w:sz w:val="28"/>
          <w:szCs w:val="28"/>
        </w:rPr>
        <w:t>Кулебаки</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Категория земель - земли лесного фонда</w:t>
      </w:r>
    </w:p>
    <w:p w:rsidR="00C8698B" w:rsidRPr="00C8698B" w:rsidRDefault="00C8698B" w:rsidP="00C8698B">
      <w:pPr>
        <w:autoSpaceDE w:val="0"/>
        <w:autoSpaceDN w:val="0"/>
        <w:adjustRightInd w:val="0"/>
        <w:spacing w:after="0" w:line="360" w:lineRule="auto"/>
        <w:jc w:val="both"/>
        <w:rPr>
          <w:rFonts w:ascii="Times New Roman" w:hAnsi="Times New Roman"/>
          <w:color w:val="000000"/>
          <w:sz w:val="28"/>
          <w:szCs w:val="28"/>
        </w:rPr>
      </w:pPr>
      <w:r w:rsidRPr="00C8698B">
        <w:rPr>
          <w:rFonts w:ascii="Times New Roman" w:hAnsi="Times New Roman"/>
          <w:sz w:val="28"/>
          <w:szCs w:val="28"/>
        </w:rPr>
        <w:t xml:space="preserve">Лесничество (лесопарк) - </w:t>
      </w:r>
      <w:r w:rsidRPr="00C8698B">
        <w:rPr>
          <w:rFonts w:ascii="Times New Roman" w:hAnsi="Times New Roman"/>
          <w:color w:val="000000"/>
          <w:sz w:val="28"/>
          <w:szCs w:val="28"/>
        </w:rPr>
        <w:t>Кулебакское районное лесничество</w:t>
      </w:r>
    </w:p>
    <w:p w:rsidR="00C8698B" w:rsidRPr="00C8698B" w:rsidRDefault="00C8698B" w:rsidP="00C8698B">
      <w:pPr>
        <w:spacing w:after="0" w:line="360" w:lineRule="auto"/>
        <w:jc w:val="both"/>
        <w:rPr>
          <w:rFonts w:ascii="Times New Roman" w:eastAsia="Times New Roman" w:hAnsi="Times New Roman"/>
          <w:sz w:val="28"/>
          <w:szCs w:val="28"/>
        </w:rPr>
      </w:pPr>
      <w:r w:rsidRPr="00C8698B">
        <w:rPr>
          <w:rFonts w:ascii="Times New Roman" w:hAnsi="Times New Roman"/>
          <w:sz w:val="28"/>
          <w:szCs w:val="28"/>
        </w:rPr>
        <w:t>Участковое лесничество,</w:t>
      </w:r>
      <w:r>
        <w:rPr>
          <w:rFonts w:ascii="Times New Roman" w:hAnsi="Times New Roman"/>
          <w:sz w:val="28"/>
          <w:szCs w:val="28"/>
        </w:rPr>
        <w:t xml:space="preserve"> </w:t>
      </w:r>
      <w:r w:rsidRPr="00C8698B">
        <w:rPr>
          <w:rFonts w:ascii="Times New Roman" w:hAnsi="Times New Roman"/>
          <w:sz w:val="28"/>
          <w:szCs w:val="28"/>
        </w:rPr>
        <w:t>урочище</w:t>
      </w:r>
      <w:r>
        <w:rPr>
          <w:rFonts w:ascii="Times New Roman" w:hAnsi="Times New Roman"/>
          <w:sz w:val="28"/>
          <w:szCs w:val="28"/>
        </w:rPr>
        <w:t xml:space="preserve"> </w:t>
      </w:r>
      <w:r w:rsidRPr="00C8698B">
        <w:rPr>
          <w:rFonts w:ascii="Times New Roman" w:hAnsi="Times New Roman"/>
          <w:sz w:val="28"/>
          <w:szCs w:val="28"/>
        </w:rPr>
        <w:t>(при наличии)</w:t>
      </w:r>
      <w:r>
        <w:rPr>
          <w:rFonts w:ascii="Times New Roman" w:hAnsi="Times New Roman"/>
          <w:sz w:val="28"/>
          <w:szCs w:val="28"/>
        </w:rPr>
        <w:t xml:space="preserve"> </w:t>
      </w:r>
      <w:r w:rsidRPr="00C8698B">
        <w:rPr>
          <w:rFonts w:ascii="Times New Roman" w:hAnsi="Times New Roman"/>
          <w:sz w:val="28"/>
          <w:szCs w:val="28"/>
        </w:rPr>
        <w:t>-</w:t>
      </w:r>
      <w:r>
        <w:rPr>
          <w:rFonts w:ascii="Times New Roman" w:hAnsi="Times New Roman"/>
          <w:sz w:val="28"/>
          <w:szCs w:val="28"/>
        </w:rPr>
        <w:t xml:space="preserve"> </w:t>
      </w:r>
      <w:r w:rsidRPr="00C8698B">
        <w:rPr>
          <w:rFonts w:ascii="Times New Roman" w:hAnsi="Times New Roman"/>
          <w:sz w:val="28"/>
          <w:szCs w:val="28"/>
        </w:rPr>
        <w:t>Тепловское участковое лесничество</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Вид разрешенного использования - строительство, реконструкция, эксплуатация линейных объектов</w:t>
      </w:r>
      <w:r w:rsidRPr="00C8698B">
        <w:rPr>
          <w:rFonts w:ascii="Times New Roman" w:hAnsi="Times New Roman"/>
          <w:spacing w:val="-4"/>
          <w:sz w:val="28"/>
          <w:szCs w:val="28"/>
        </w:rPr>
        <w:t xml:space="preserve"> (ст.25 Лесного кодекса РФ)</w:t>
      </w:r>
    </w:p>
    <w:p w:rsidR="00C8698B" w:rsidRPr="00C8698B" w:rsidRDefault="00C8698B" w:rsidP="00C8698B">
      <w:pPr>
        <w:spacing w:after="0" w:line="360" w:lineRule="auto"/>
        <w:jc w:val="both"/>
        <w:rPr>
          <w:rFonts w:ascii="Times New Roman" w:hAnsi="Times New Roman"/>
          <w:b/>
          <w:i/>
          <w:spacing w:val="-4"/>
          <w:sz w:val="28"/>
          <w:szCs w:val="28"/>
        </w:rPr>
      </w:pPr>
      <w:r w:rsidRPr="00C8698B">
        <w:rPr>
          <w:rFonts w:ascii="Times New Roman" w:hAnsi="Times New Roman"/>
          <w:b/>
          <w:i/>
          <w:sz w:val="28"/>
          <w:szCs w:val="28"/>
        </w:rPr>
        <w:t>Квартал 141</w:t>
      </w:r>
    </w:p>
    <w:p w:rsidR="00C8698B" w:rsidRPr="00C8698B" w:rsidRDefault="00C8698B" w:rsidP="00C8698B">
      <w:pPr>
        <w:spacing w:after="0" w:line="360" w:lineRule="auto"/>
        <w:jc w:val="both"/>
        <w:rPr>
          <w:rFonts w:ascii="Times New Roman" w:hAnsi="Times New Roman"/>
          <w:spacing w:val="-4"/>
          <w:sz w:val="28"/>
          <w:szCs w:val="28"/>
        </w:rPr>
      </w:pPr>
      <w:r w:rsidRPr="00C8698B">
        <w:rPr>
          <w:rFonts w:ascii="Times New Roman" w:hAnsi="Times New Roman"/>
          <w:sz w:val="28"/>
          <w:szCs w:val="28"/>
        </w:rPr>
        <w:t>Лесотаксационный выдел/ч. лесотаксационного выдела - часть выдела 15</w:t>
      </w:r>
    </w:p>
    <w:p w:rsidR="00C8698B" w:rsidRP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Целевое назначение лесов - леса, расположенные в водоохранных зонах</w:t>
      </w:r>
    </w:p>
    <w:p w:rsidR="00C8698B" w:rsidRDefault="00C8698B" w:rsidP="00C8698B">
      <w:pPr>
        <w:spacing w:after="0" w:line="360" w:lineRule="auto"/>
        <w:jc w:val="both"/>
        <w:rPr>
          <w:rFonts w:ascii="Times New Roman" w:hAnsi="Times New Roman"/>
          <w:sz w:val="28"/>
          <w:szCs w:val="28"/>
        </w:rPr>
      </w:pPr>
      <w:r w:rsidRPr="00C8698B">
        <w:rPr>
          <w:rFonts w:ascii="Times New Roman" w:hAnsi="Times New Roman"/>
          <w:sz w:val="28"/>
          <w:szCs w:val="28"/>
        </w:rPr>
        <w:t>Сведения о нахождении лесного участка в границах особо защитных участков лесов (ОЗУ) – водоохранная зона водных объектов, болот</w:t>
      </w:r>
    </w:p>
    <w:p w:rsidR="00C8698B" w:rsidRPr="00C8698B" w:rsidRDefault="00C8698B" w:rsidP="00C8698B">
      <w:pPr>
        <w:spacing w:after="0" w:line="360" w:lineRule="auto"/>
        <w:jc w:val="both"/>
        <w:rPr>
          <w:rFonts w:ascii="Times New Roman" w:hAnsi="Times New Roman"/>
          <w:sz w:val="28"/>
          <w:szCs w:val="28"/>
        </w:rPr>
      </w:pPr>
    </w:p>
    <w:p w:rsidR="003B1084" w:rsidRPr="006F41A2" w:rsidRDefault="003B1084" w:rsidP="003B1084">
      <w:pPr>
        <w:autoSpaceDE w:val="0"/>
        <w:autoSpaceDN w:val="0"/>
        <w:adjustRightInd w:val="0"/>
        <w:spacing w:line="360" w:lineRule="auto"/>
        <w:jc w:val="center"/>
        <w:rPr>
          <w:rFonts w:ascii="Times New Roman" w:hAnsi="Times New Roman" w:cs="Times New Roman"/>
          <w:bCs/>
          <w:i/>
          <w:iCs/>
          <w:sz w:val="28"/>
          <w:szCs w:val="28"/>
        </w:rPr>
      </w:pPr>
      <w:r>
        <w:rPr>
          <w:rFonts w:ascii="Times New Roman" w:eastAsia="HiddenHorzOCR" w:hAnsi="Times New Roman"/>
          <w:i/>
          <w:sz w:val="28"/>
          <w:szCs w:val="28"/>
          <w:lang w:eastAsia="ru-RU"/>
        </w:rPr>
        <w:t>Сведения о</w:t>
      </w:r>
      <w:r w:rsidRPr="00895369">
        <w:rPr>
          <w:rFonts w:ascii="Times New Roman" w:eastAsia="HiddenHorzOCR" w:hAnsi="Times New Roman"/>
          <w:i/>
          <w:sz w:val="28"/>
          <w:szCs w:val="28"/>
          <w:lang w:eastAsia="ru-RU"/>
        </w:rPr>
        <w:t xml:space="preserve"> земельн</w:t>
      </w:r>
      <w:r>
        <w:rPr>
          <w:rFonts w:ascii="Times New Roman" w:eastAsia="HiddenHorzOCR" w:hAnsi="Times New Roman"/>
          <w:i/>
          <w:sz w:val="28"/>
          <w:szCs w:val="28"/>
          <w:lang w:eastAsia="ru-RU"/>
        </w:rPr>
        <w:t>ых</w:t>
      </w:r>
      <w:r w:rsidRPr="00895369">
        <w:rPr>
          <w:rFonts w:ascii="Times New Roman" w:eastAsia="HiddenHorzOCR" w:hAnsi="Times New Roman"/>
          <w:i/>
          <w:sz w:val="28"/>
          <w:szCs w:val="28"/>
          <w:lang w:eastAsia="ru-RU"/>
        </w:rPr>
        <w:t xml:space="preserve"> участк</w:t>
      </w:r>
      <w:r>
        <w:rPr>
          <w:rFonts w:ascii="Times New Roman" w:eastAsia="HiddenHorzOCR" w:hAnsi="Times New Roman"/>
          <w:i/>
          <w:sz w:val="28"/>
          <w:szCs w:val="28"/>
          <w:lang w:eastAsia="ru-RU"/>
        </w:rPr>
        <w:t>ах</w:t>
      </w:r>
      <w:r w:rsidRPr="00895369">
        <w:rPr>
          <w:rFonts w:ascii="Times New Roman" w:eastAsia="HiddenHorzOCR" w:hAnsi="Times New Roman"/>
          <w:i/>
          <w:sz w:val="28"/>
          <w:szCs w:val="28"/>
          <w:lang w:eastAsia="ru-RU"/>
        </w:rPr>
        <w:t>, образ</w:t>
      </w:r>
      <w:r>
        <w:rPr>
          <w:rFonts w:ascii="Times New Roman" w:eastAsia="HiddenHorzOCR" w:hAnsi="Times New Roman"/>
          <w:i/>
          <w:sz w:val="28"/>
          <w:szCs w:val="28"/>
          <w:lang w:eastAsia="ru-RU"/>
        </w:rPr>
        <w:t>ованных</w:t>
      </w:r>
      <w:r w:rsidR="00FF19AD">
        <w:rPr>
          <w:rFonts w:ascii="Times New Roman" w:eastAsia="HiddenHorzOCR" w:hAnsi="Times New Roman"/>
          <w:i/>
          <w:sz w:val="28"/>
          <w:szCs w:val="28"/>
          <w:lang w:eastAsia="ru-RU"/>
        </w:rPr>
        <w:t xml:space="preserve"> </w:t>
      </w:r>
      <w:r w:rsidR="00FF19AD" w:rsidRPr="00FB677E">
        <w:rPr>
          <w:rFonts w:ascii="Times New Roman" w:eastAsia="HiddenHorzOCR" w:hAnsi="Times New Roman"/>
          <w:i/>
          <w:sz w:val="28"/>
          <w:szCs w:val="28"/>
          <w:lang w:eastAsia="ru-RU"/>
        </w:rPr>
        <w:t>в</w:t>
      </w:r>
      <w:r w:rsidR="00FF19AD">
        <w:rPr>
          <w:rFonts w:ascii="Times New Roman" w:eastAsia="HiddenHorzOCR" w:hAnsi="Times New Roman"/>
          <w:i/>
          <w:sz w:val="28"/>
          <w:szCs w:val="28"/>
          <w:lang w:eastAsia="ru-RU"/>
        </w:rPr>
        <w:t xml:space="preserve"> границах зоны планируемого размещения линейного </w:t>
      </w:r>
      <w:r w:rsidR="00FF19AD" w:rsidRPr="00BF5A6E">
        <w:rPr>
          <w:rFonts w:ascii="Times New Roman" w:eastAsia="HiddenHorzOCR" w:hAnsi="Times New Roman"/>
          <w:i/>
          <w:sz w:val="28"/>
          <w:szCs w:val="28"/>
          <w:lang w:eastAsia="ru-RU"/>
        </w:rPr>
        <w:t>объекта (</w:t>
      </w:r>
      <w:r w:rsidR="00FF19AD" w:rsidRPr="00BF5A6E">
        <w:rPr>
          <w:rFonts w:ascii="Times New Roman" w:eastAsia="HiddenHorzOCR" w:hAnsi="Times New Roman"/>
          <w:bCs/>
          <w:i/>
          <w:sz w:val="28"/>
          <w:szCs w:val="28"/>
        </w:rPr>
        <w:t>для полосы отвода автомобильной дороги</w:t>
      </w:r>
      <w:r w:rsidR="00FF19AD" w:rsidRPr="00BF5A6E">
        <w:rPr>
          <w:rFonts w:ascii="Times New Roman" w:eastAsia="HiddenHorzOCR" w:hAnsi="Times New Roman"/>
          <w:i/>
          <w:sz w:val="28"/>
          <w:szCs w:val="28"/>
          <w:lang w:eastAsia="ru-RU"/>
        </w:rPr>
        <w:t>)</w:t>
      </w:r>
      <w:r>
        <w:rPr>
          <w:rFonts w:ascii="Times New Roman" w:eastAsia="HiddenHorzOCR" w:hAnsi="Times New Roman"/>
          <w:i/>
          <w:sz w:val="28"/>
          <w:szCs w:val="28"/>
          <w:lang w:eastAsia="ru-RU"/>
        </w:rPr>
        <w:t xml:space="preserve"> из земель лесного фонда </w:t>
      </w:r>
      <w:r w:rsidRPr="003B1084">
        <w:rPr>
          <w:rFonts w:ascii="Times New Roman" w:hAnsi="Times New Roman"/>
          <w:bCs/>
          <w:i/>
          <w:iCs/>
          <w:color w:val="000000"/>
          <w:sz w:val="28"/>
          <w:szCs w:val="28"/>
        </w:rPr>
        <w:t>Мухтоловского межрайонного лесничества</w:t>
      </w:r>
      <w:r>
        <w:rPr>
          <w:rFonts w:ascii="Times New Roman" w:eastAsia="HiddenHorzOCR" w:hAnsi="Times New Roman"/>
          <w:i/>
          <w:sz w:val="28"/>
          <w:szCs w:val="28"/>
          <w:lang w:eastAsia="ru-RU"/>
        </w:rPr>
        <w:t xml:space="preserve"> </w:t>
      </w:r>
      <w:r w:rsidRPr="00895369">
        <w:rPr>
          <w:rFonts w:ascii="Times New Roman" w:eastAsia="HiddenHorzOCR" w:hAnsi="Times New Roman"/>
          <w:i/>
          <w:sz w:val="28"/>
          <w:szCs w:val="28"/>
          <w:lang w:eastAsia="ru-RU"/>
        </w:rPr>
        <w:t xml:space="preserve">путем раздела исходного земельного участка </w:t>
      </w:r>
      <w:r w:rsidRPr="003B1084">
        <w:rPr>
          <w:rFonts w:ascii="Times New Roman" w:hAnsi="Times New Roman"/>
          <w:bCs/>
          <w:i/>
          <w:iCs/>
          <w:color w:val="000000"/>
          <w:sz w:val="28"/>
          <w:szCs w:val="28"/>
        </w:rPr>
        <w:t>с сохранением его в измененных границах</w:t>
      </w:r>
    </w:p>
    <w:p w:rsidR="00C50056" w:rsidRPr="00C429D0" w:rsidRDefault="00C429D0" w:rsidP="00C429D0">
      <w:pPr>
        <w:spacing w:after="0" w:line="360" w:lineRule="auto"/>
        <w:jc w:val="both"/>
        <w:rPr>
          <w:rFonts w:ascii="Times New Roman" w:hAnsi="Times New Roman"/>
          <w:sz w:val="28"/>
          <w:szCs w:val="28"/>
        </w:rPr>
      </w:pPr>
      <w:r w:rsidRPr="00C429D0">
        <w:rPr>
          <w:rFonts w:ascii="Times New Roman" w:hAnsi="Times New Roman"/>
          <w:sz w:val="28"/>
          <w:szCs w:val="28"/>
        </w:rPr>
        <w:t xml:space="preserve">1. </w:t>
      </w:r>
      <w:r w:rsidR="00C50056" w:rsidRPr="00C429D0">
        <w:rPr>
          <w:rFonts w:ascii="Times New Roman" w:hAnsi="Times New Roman"/>
          <w:sz w:val="28"/>
          <w:szCs w:val="28"/>
        </w:rPr>
        <w:t>Условный номер образуемого земельного учас</w:t>
      </w:r>
      <w:r w:rsidRPr="00C429D0">
        <w:rPr>
          <w:rFonts w:ascii="Times New Roman" w:hAnsi="Times New Roman"/>
          <w:sz w:val="28"/>
          <w:szCs w:val="28"/>
        </w:rPr>
        <w:t>т</w:t>
      </w:r>
      <w:r w:rsidR="00C50056" w:rsidRPr="00C429D0">
        <w:rPr>
          <w:rFonts w:ascii="Times New Roman" w:hAnsi="Times New Roman"/>
          <w:sz w:val="28"/>
          <w:szCs w:val="28"/>
        </w:rPr>
        <w:t>ка</w:t>
      </w:r>
      <w:r w:rsidR="00C50056" w:rsidRPr="00C429D0">
        <w:rPr>
          <w:rFonts w:ascii="Times New Roman" w:hAnsi="Times New Roman"/>
          <w:spacing w:val="-4"/>
          <w:sz w:val="28"/>
          <w:szCs w:val="28"/>
        </w:rPr>
        <w:t xml:space="preserve"> - 52:39:0000000:1282:ЗУ27</w:t>
      </w:r>
    </w:p>
    <w:p w:rsidR="00C50056" w:rsidRPr="00C429D0" w:rsidRDefault="00C50056" w:rsidP="00C429D0">
      <w:pPr>
        <w:spacing w:after="0" w:line="360" w:lineRule="auto"/>
        <w:jc w:val="both"/>
        <w:rPr>
          <w:rFonts w:ascii="Times New Roman" w:hAnsi="Times New Roman"/>
          <w:spacing w:val="-4"/>
          <w:sz w:val="28"/>
          <w:szCs w:val="28"/>
        </w:rPr>
      </w:pPr>
      <w:r w:rsidRPr="00C429D0">
        <w:rPr>
          <w:rFonts w:ascii="Times New Roman" w:hAnsi="Times New Roman"/>
          <w:sz w:val="28"/>
          <w:szCs w:val="28"/>
        </w:rPr>
        <w:t xml:space="preserve">Площадь проектируемого лесного участка - </w:t>
      </w:r>
      <w:r w:rsidRPr="00C429D0">
        <w:rPr>
          <w:rFonts w:ascii="Times New Roman" w:hAnsi="Times New Roman"/>
          <w:spacing w:val="-4"/>
          <w:sz w:val="28"/>
          <w:szCs w:val="28"/>
        </w:rPr>
        <w:t xml:space="preserve">278 </w:t>
      </w:r>
      <w:r w:rsidRPr="00C429D0">
        <w:rPr>
          <w:rFonts w:ascii="Times New Roman" w:hAnsi="Times New Roman"/>
          <w:sz w:val="28"/>
          <w:szCs w:val="28"/>
        </w:rPr>
        <w:t>м</w:t>
      </w:r>
      <w:r w:rsidRPr="00C429D0">
        <w:rPr>
          <w:rFonts w:ascii="Times New Roman" w:hAnsi="Times New Roman"/>
          <w:sz w:val="28"/>
          <w:szCs w:val="28"/>
          <w:vertAlign w:val="superscript"/>
        </w:rPr>
        <w:t>2</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Субъект Российской Федерации - Нижегородская область</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Городской округ - городской округ г.</w:t>
      </w:r>
      <w:r w:rsidR="006D09D6">
        <w:rPr>
          <w:rFonts w:ascii="Times New Roman" w:hAnsi="Times New Roman"/>
          <w:sz w:val="28"/>
          <w:szCs w:val="28"/>
        </w:rPr>
        <w:t xml:space="preserve"> </w:t>
      </w:r>
      <w:r w:rsidRPr="00C429D0">
        <w:rPr>
          <w:rFonts w:ascii="Times New Roman" w:hAnsi="Times New Roman"/>
          <w:sz w:val="28"/>
          <w:szCs w:val="28"/>
        </w:rPr>
        <w:t>Кулебаки</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Категория земель - земли лесного фонда</w:t>
      </w:r>
    </w:p>
    <w:p w:rsidR="00C50056" w:rsidRPr="00C429D0" w:rsidRDefault="00C50056" w:rsidP="00C429D0">
      <w:pPr>
        <w:autoSpaceDE w:val="0"/>
        <w:autoSpaceDN w:val="0"/>
        <w:adjustRightInd w:val="0"/>
        <w:spacing w:after="0" w:line="360" w:lineRule="auto"/>
        <w:jc w:val="both"/>
        <w:rPr>
          <w:rFonts w:ascii="Times New Roman" w:hAnsi="Times New Roman"/>
          <w:color w:val="000000"/>
          <w:sz w:val="28"/>
          <w:szCs w:val="28"/>
        </w:rPr>
      </w:pPr>
      <w:r w:rsidRPr="00C429D0">
        <w:rPr>
          <w:rFonts w:ascii="Times New Roman" w:hAnsi="Times New Roman"/>
          <w:sz w:val="28"/>
          <w:szCs w:val="28"/>
        </w:rPr>
        <w:t xml:space="preserve">Лесничество (лесопарк) - </w:t>
      </w:r>
      <w:r w:rsidRPr="00C429D0">
        <w:rPr>
          <w:rFonts w:ascii="Times New Roman" w:hAnsi="Times New Roman"/>
          <w:color w:val="000000"/>
          <w:sz w:val="28"/>
          <w:szCs w:val="28"/>
        </w:rPr>
        <w:t>Мухтоловское межрайонное лесничество</w:t>
      </w:r>
    </w:p>
    <w:p w:rsidR="00C50056" w:rsidRPr="00C429D0" w:rsidRDefault="00C50056" w:rsidP="00C429D0">
      <w:pPr>
        <w:spacing w:after="0" w:line="360" w:lineRule="auto"/>
        <w:jc w:val="both"/>
        <w:rPr>
          <w:rFonts w:ascii="Times New Roman" w:eastAsia="Times New Roman" w:hAnsi="Times New Roman"/>
          <w:sz w:val="28"/>
          <w:szCs w:val="28"/>
        </w:rPr>
      </w:pPr>
      <w:r w:rsidRPr="00C429D0">
        <w:rPr>
          <w:rFonts w:ascii="Times New Roman" w:hAnsi="Times New Roman"/>
          <w:sz w:val="28"/>
          <w:szCs w:val="28"/>
        </w:rPr>
        <w:t>Участковое лесничество, урочище (при наличии)</w:t>
      </w:r>
      <w:r w:rsidR="006D09D6">
        <w:rPr>
          <w:rFonts w:ascii="Times New Roman" w:hAnsi="Times New Roman"/>
          <w:sz w:val="28"/>
          <w:szCs w:val="28"/>
        </w:rPr>
        <w:t xml:space="preserve"> </w:t>
      </w:r>
      <w:r w:rsidRPr="00C429D0">
        <w:rPr>
          <w:rFonts w:ascii="Times New Roman" w:hAnsi="Times New Roman"/>
          <w:sz w:val="28"/>
          <w:szCs w:val="28"/>
        </w:rPr>
        <w:t>-</w:t>
      </w:r>
      <w:r w:rsidR="006D09D6">
        <w:rPr>
          <w:rFonts w:ascii="Times New Roman" w:hAnsi="Times New Roman"/>
          <w:sz w:val="28"/>
          <w:szCs w:val="28"/>
        </w:rPr>
        <w:t xml:space="preserve"> </w:t>
      </w:r>
      <w:r w:rsidRPr="00C429D0">
        <w:rPr>
          <w:rFonts w:ascii="Times New Roman" w:hAnsi="Times New Roman"/>
          <w:sz w:val="28"/>
          <w:szCs w:val="28"/>
        </w:rPr>
        <w:t>Саконское участковое лесничество</w:t>
      </w:r>
    </w:p>
    <w:p w:rsidR="00C50056" w:rsidRPr="00C429D0" w:rsidRDefault="00C50056" w:rsidP="00C429D0">
      <w:pPr>
        <w:spacing w:after="0" w:line="360" w:lineRule="auto"/>
        <w:jc w:val="both"/>
        <w:rPr>
          <w:rFonts w:ascii="Times New Roman" w:hAnsi="Times New Roman"/>
          <w:b/>
          <w:i/>
          <w:sz w:val="28"/>
          <w:szCs w:val="28"/>
        </w:rPr>
      </w:pPr>
      <w:r w:rsidRPr="00C429D0">
        <w:rPr>
          <w:rFonts w:ascii="Times New Roman" w:hAnsi="Times New Roman"/>
          <w:b/>
          <w:i/>
          <w:sz w:val="28"/>
          <w:szCs w:val="28"/>
        </w:rPr>
        <w:t>Квартал 160</w:t>
      </w:r>
    </w:p>
    <w:p w:rsidR="00C50056" w:rsidRPr="00C429D0" w:rsidRDefault="00C50056" w:rsidP="00C429D0">
      <w:pPr>
        <w:spacing w:after="0" w:line="360" w:lineRule="auto"/>
        <w:jc w:val="both"/>
        <w:rPr>
          <w:rFonts w:ascii="Times New Roman" w:hAnsi="Times New Roman"/>
          <w:b/>
          <w:i/>
          <w:sz w:val="28"/>
          <w:szCs w:val="28"/>
        </w:rPr>
      </w:pPr>
      <w:r w:rsidRPr="00C429D0">
        <w:rPr>
          <w:rFonts w:ascii="Times New Roman" w:hAnsi="Times New Roman"/>
          <w:sz w:val="28"/>
          <w:szCs w:val="28"/>
        </w:rPr>
        <w:lastRenderedPageBreak/>
        <w:t>Лесотаксационный выдел/часть лесотаксационного выдела - часть выдела 5</w:t>
      </w:r>
    </w:p>
    <w:p w:rsidR="00C50056" w:rsidRPr="00C429D0" w:rsidRDefault="00C50056" w:rsidP="00C429D0">
      <w:pPr>
        <w:spacing w:after="0" w:line="360" w:lineRule="auto"/>
        <w:jc w:val="both"/>
        <w:rPr>
          <w:rFonts w:ascii="Times New Roman" w:hAnsi="Times New Roman"/>
          <w:color w:val="000000"/>
          <w:sz w:val="28"/>
          <w:szCs w:val="28"/>
        </w:rPr>
      </w:pPr>
      <w:r w:rsidRPr="00C429D0">
        <w:rPr>
          <w:rFonts w:ascii="Times New Roman" w:hAnsi="Times New Roman"/>
          <w:sz w:val="28"/>
          <w:szCs w:val="28"/>
        </w:rPr>
        <w:t>Целевое назначение лесов, категория защитных лесов - защитные леса: ценные леса: запретные полосы лесов, расположенные вдоль водных объектов</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Вид разрешенного использования - строительство, реконструкция, эксплуатация линейных объектов</w:t>
      </w:r>
      <w:r w:rsidRPr="00C429D0">
        <w:rPr>
          <w:rFonts w:ascii="Times New Roman" w:hAnsi="Times New Roman"/>
          <w:spacing w:val="-4"/>
          <w:sz w:val="28"/>
          <w:szCs w:val="28"/>
        </w:rPr>
        <w:t xml:space="preserve"> (ст.25 Лесного кодекса РФ)</w:t>
      </w:r>
    </w:p>
    <w:p w:rsidR="00C50056"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Сведения о нахождении лесного участка в границах особо защитных участков лесов (ОЗУ) – опушки лесов, расположенные среди безлесных пространств</w:t>
      </w:r>
    </w:p>
    <w:p w:rsidR="006D09D6" w:rsidRPr="00C429D0" w:rsidRDefault="006D09D6" w:rsidP="00C429D0">
      <w:pPr>
        <w:spacing w:after="0" w:line="360" w:lineRule="auto"/>
        <w:jc w:val="both"/>
        <w:rPr>
          <w:rFonts w:ascii="Times New Roman" w:hAnsi="Times New Roman"/>
          <w:sz w:val="28"/>
          <w:szCs w:val="28"/>
        </w:rPr>
      </w:pPr>
    </w:p>
    <w:p w:rsidR="00C50056" w:rsidRPr="00C429D0" w:rsidRDefault="00C429D0" w:rsidP="00C429D0">
      <w:pPr>
        <w:spacing w:after="0" w:line="360" w:lineRule="auto"/>
        <w:jc w:val="both"/>
        <w:rPr>
          <w:rFonts w:ascii="Times New Roman" w:hAnsi="Times New Roman"/>
          <w:sz w:val="28"/>
          <w:szCs w:val="28"/>
        </w:rPr>
      </w:pPr>
      <w:r w:rsidRPr="00C429D0">
        <w:rPr>
          <w:rFonts w:ascii="Times New Roman" w:hAnsi="Times New Roman"/>
          <w:sz w:val="28"/>
          <w:szCs w:val="28"/>
        </w:rPr>
        <w:t>2</w:t>
      </w:r>
      <w:r w:rsidR="00C50056" w:rsidRPr="00C429D0">
        <w:rPr>
          <w:rFonts w:ascii="Times New Roman" w:hAnsi="Times New Roman"/>
          <w:sz w:val="28"/>
          <w:szCs w:val="28"/>
        </w:rPr>
        <w:t xml:space="preserve">. </w:t>
      </w:r>
      <w:r w:rsidRPr="00C429D0">
        <w:rPr>
          <w:rFonts w:ascii="Times New Roman" w:hAnsi="Times New Roman"/>
          <w:sz w:val="28"/>
          <w:szCs w:val="28"/>
        </w:rPr>
        <w:t>Условный номер образуемого земельного участка</w:t>
      </w:r>
      <w:r w:rsidRPr="00C429D0">
        <w:rPr>
          <w:rFonts w:ascii="Times New Roman" w:hAnsi="Times New Roman"/>
          <w:spacing w:val="-4"/>
          <w:sz w:val="28"/>
          <w:szCs w:val="28"/>
        </w:rPr>
        <w:t xml:space="preserve"> </w:t>
      </w:r>
      <w:r w:rsidR="00C50056" w:rsidRPr="00C429D0">
        <w:rPr>
          <w:rFonts w:ascii="Times New Roman" w:hAnsi="Times New Roman"/>
          <w:spacing w:val="-4"/>
          <w:sz w:val="28"/>
          <w:szCs w:val="28"/>
        </w:rPr>
        <w:t>- 52:39:0000000:1282:ЗУ28</w:t>
      </w:r>
    </w:p>
    <w:p w:rsidR="00C50056" w:rsidRPr="00C429D0" w:rsidRDefault="00C50056" w:rsidP="00C429D0">
      <w:pPr>
        <w:spacing w:after="0" w:line="360" w:lineRule="auto"/>
        <w:jc w:val="both"/>
        <w:rPr>
          <w:rFonts w:ascii="Times New Roman" w:hAnsi="Times New Roman"/>
          <w:spacing w:val="-4"/>
          <w:sz w:val="28"/>
          <w:szCs w:val="28"/>
        </w:rPr>
      </w:pPr>
      <w:r w:rsidRPr="00C429D0">
        <w:rPr>
          <w:rFonts w:ascii="Times New Roman" w:hAnsi="Times New Roman"/>
          <w:sz w:val="28"/>
          <w:szCs w:val="28"/>
        </w:rPr>
        <w:t xml:space="preserve">Площадь проектируемого лесного участка - </w:t>
      </w:r>
      <w:r w:rsidRPr="00C429D0">
        <w:rPr>
          <w:rFonts w:ascii="Times New Roman" w:hAnsi="Times New Roman"/>
          <w:spacing w:val="-4"/>
          <w:sz w:val="28"/>
          <w:szCs w:val="28"/>
        </w:rPr>
        <w:t xml:space="preserve">6759 </w:t>
      </w:r>
      <w:r w:rsidRPr="00C429D0">
        <w:rPr>
          <w:rFonts w:ascii="Times New Roman" w:hAnsi="Times New Roman"/>
          <w:sz w:val="28"/>
          <w:szCs w:val="28"/>
        </w:rPr>
        <w:t>м</w:t>
      </w:r>
      <w:r w:rsidRPr="00C429D0">
        <w:rPr>
          <w:rFonts w:ascii="Times New Roman" w:hAnsi="Times New Roman"/>
          <w:sz w:val="28"/>
          <w:szCs w:val="28"/>
          <w:vertAlign w:val="superscript"/>
        </w:rPr>
        <w:t>2</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Субъект Российской Федерации - Нижегородская область</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Городской округ - городской округ г.</w:t>
      </w:r>
      <w:r w:rsidR="006D09D6">
        <w:rPr>
          <w:rFonts w:ascii="Times New Roman" w:hAnsi="Times New Roman"/>
          <w:sz w:val="28"/>
          <w:szCs w:val="28"/>
        </w:rPr>
        <w:t xml:space="preserve"> </w:t>
      </w:r>
      <w:r w:rsidRPr="00C429D0">
        <w:rPr>
          <w:rFonts w:ascii="Times New Roman" w:hAnsi="Times New Roman"/>
          <w:sz w:val="28"/>
          <w:szCs w:val="28"/>
        </w:rPr>
        <w:t>Кулебаки</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Категория земель - земли лесного фонда</w:t>
      </w:r>
    </w:p>
    <w:p w:rsidR="00C50056" w:rsidRPr="00C429D0" w:rsidRDefault="00C50056" w:rsidP="00C429D0">
      <w:pPr>
        <w:autoSpaceDE w:val="0"/>
        <w:autoSpaceDN w:val="0"/>
        <w:adjustRightInd w:val="0"/>
        <w:spacing w:after="0" w:line="360" w:lineRule="auto"/>
        <w:jc w:val="both"/>
        <w:rPr>
          <w:rFonts w:ascii="Times New Roman" w:hAnsi="Times New Roman"/>
          <w:color w:val="000000"/>
          <w:sz w:val="28"/>
          <w:szCs w:val="28"/>
        </w:rPr>
      </w:pPr>
      <w:r w:rsidRPr="00C429D0">
        <w:rPr>
          <w:rFonts w:ascii="Times New Roman" w:hAnsi="Times New Roman"/>
          <w:sz w:val="28"/>
          <w:szCs w:val="28"/>
        </w:rPr>
        <w:t xml:space="preserve">Лесничество (лесопарк) - </w:t>
      </w:r>
      <w:r w:rsidRPr="00C429D0">
        <w:rPr>
          <w:rFonts w:ascii="Times New Roman" w:hAnsi="Times New Roman"/>
          <w:color w:val="000000"/>
          <w:sz w:val="28"/>
          <w:szCs w:val="28"/>
        </w:rPr>
        <w:t>Мухтоловское межрайонное лесничество</w:t>
      </w:r>
    </w:p>
    <w:p w:rsidR="00C50056" w:rsidRPr="00C429D0" w:rsidRDefault="00C50056" w:rsidP="00C429D0">
      <w:pPr>
        <w:spacing w:after="0" w:line="360" w:lineRule="auto"/>
        <w:jc w:val="both"/>
        <w:rPr>
          <w:rFonts w:ascii="Times New Roman" w:eastAsia="Times New Roman" w:hAnsi="Times New Roman"/>
          <w:sz w:val="28"/>
          <w:szCs w:val="28"/>
        </w:rPr>
      </w:pPr>
      <w:r w:rsidRPr="00C429D0">
        <w:rPr>
          <w:rFonts w:ascii="Times New Roman" w:hAnsi="Times New Roman"/>
          <w:sz w:val="28"/>
          <w:szCs w:val="28"/>
        </w:rPr>
        <w:t>Участковое лесничество, урочище (при наличии)</w:t>
      </w:r>
      <w:r w:rsidR="006D09D6">
        <w:rPr>
          <w:rFonts w:ascii="Times New Roman" w:hAnsi="Times New Roman"/>
          <w:sz w:val="28"/>
          <w:szCs w:val="28"/>
        </w:rPr>
        <w:t xml:space="preserve"> </w:t>
      </w:r>
      <w:r w:rsidRPr="00C429D0">
        <w:rPr>
          <w:rFonts w:ascii="Times New Roman" w:hAnsi="Times New Roman"/>
          <w:sz w:val="28"/>
          <w:szCs w:val="28"/>
        </w:rPr>
        <w:t>-</w:t>
      </w:r>
      <w:r w:rsidR="006D09D6">
        <w:rPr>
          <w:rFonts w:ascii="Times New Roman" w:hAnsi="Times New Roman"/>
          <w:sz w:val="28"/>
          <w:szCs w:val="28"/>
        </w:rPr>
        <w:t xml:space="preserve"> </w:t>
      </w:r>
      <w:r w:rsidRPr="00C429D0">
        <w:rPr>
          <w:rFonts w:ascii="Times New Roman" w:hAnsi="Times New Roman"/>
          <w:sz w:val="28"/>
          <w:szCs w:val="28"/>
        </w:rPr>
        <w:t>Саконское участковое лесничество</w:t>
      </w:r>
    </w:p>
    <w:p w:rsidR="00C50056" w:rsidRPr="00C429D0" w:rsidRDefault="00C50056" w:rsidP="00C429D0">
      <w:pPr>
        <w:spacing w:after="0" w:line="360" w:lineRule="auto"/>
        <w:jc w:val="both"/>
        <w:rPr>
          <w:rFonts w:ascii="Times New Roman" w:hAnsi="Times New Roman"/>
          <w:b/>
          <w:i/>
          <w:sz w:val="28"/>
          <w:szCs w:val="28"/>
        </w:rPr>
      </w:pPr>
      <w:r w:rsidRPr="00C429D0">
        <w:rPr>
          <w:rFonts w:ascii="Times New Roman" w:hAnsi="Times New Roman"/>
          <w:b/>
          <w:i/>
          <w:sz w:val="28"/>
          <w:szCs w:val="28"/>
        </w:rPr>
        <w:t>Квартал 160</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Лесотаксационный выдел/часть лесотаксационного выдела - часть выдела 5</w:t>
      </w:r>
    </w:p>
    <w:p w:rsidR="00C50056" w:rsidRPr="00C429D0" w:rsidRDefault="00C50056" w:rsidP="00C429D0">
      <w:pPr>
        <w:spacing w:after="0" w:line="360" w:lineRule="auto"/>
        <w:jc w:val="both"/>
        <w:rPr>
          <w:rFonts w:ascii="Times New Roman" w:hAnsi="Times New Roman"/>
          <w:color w:val="000000"/>
          <w:sz w:val="28"/>
          <w:szCs w:val="28"/>
        </w:rPr>
      </w:pPr>
      <w:r w:rsidRPr="00C429D0">
        <w:rPr>
          <w:rFonts w:ascii="Times New Roman" w:hAnsi="Times New Roman"/>
          <w:sz w:val="28"/>
          <w:szCs w:val="28"/>
        </w:rPr>
        <w:t>Целевое назначение лесов, категория защитных лесов - защитные леса: ценные леса: запретные полосы лесов, расположенные вдоль водных объектов</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Вид разрешенного использования - строительство, реконструкция, эксплуатация линейных объектов</w:t>
      </w:r>
      <w:r w:rsidRPr="00C429D0">
        <w:rPr>
          <w:rFonts w:ascii="Times New Roman" w:hAnsi="Times New Roman"/>
          <w:spacing w:val="-4"/>
          <w:sz w:val="28"/>
          <w:szCs w:val="28"/>
        </w:rPr>
        <w:t xml:space="preserve"> (ст.25 Лесного кодекса РФ)</w:t>
      </w:r>
    </w:p>
    <w:p w:rsidR="00C50056"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Сведения о нахождении лесного участка в границах особо защитных участков лесов (ОЗУ) – опушки лесов, расположенные среди безлесных пространств</w:t>
      </w:r>
    </w:p>
    <w:p w:rsidR="00BD1C20" w:rsidRPr="00C429D0" w:rsidRDefault="00BD1C20" w:rsidP="00C429D0">
      <w:pPr>
        <w:spacing w:after="0" w:line="360" w:lineRule="auto"/>
        <w:jc w:val="both"/>
        <w:rPr>
          <w:rFonts w:ascii="Times New Roman" w:hAnsi="Times New Roman"/>
          <w:sz w:val="28"/>
          <w:szCs w:val="28"/>
        </w:rPr>
      </w:pP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 xml:space="preserve">3. </w:t>
      </w:r>
      <w:r w:rsidR="00C429D0" w:rsidRPr="00C429D0">
        <w:rPr>
          <w:rFonts w:ascii="Times New Roman" w:hAnsi="Times New Roman"/>
          <w:sz w:val="28"/>
          <w:szCs w:val="28"/>
        </w:rPr>
        <w:t>Условный номер образуемого земельного участка</w:t>
      </w:r>
      <w:r w:rsidR="00C429D0" w:rsidRPr="00C429D0">
        <w:rPr>
          <w:rFonts w:ascii="Times New Roman" w:hAnsi="Times New Roman"/>
          <w:spacing w:val="-4"/>
          <w:sz w:val="28"/>
          <w:szCs w:val="28"/>
        </w:rPr>
        <w:t xml:space="preserve"> </w:t>
      </w:r>
      <w:r w:rsidRPr="00C429D0">
        <w:rPr>
          <w:rFonts w:ascii="Times New Roman" w:hAnsi="Times New Roman"/>
          <w:spacing w:val="-4"/>
          <w:sz w:val="28"/>
          <w:szCs w:val="28"/>
        </w:rPr>
        <w:t>- 52:39:0000000:1282:ЗУ29</w:t>
      </w:r>
    </w:p>
    <w:p w:rsidR="00C50056" w:rsidRPr="00C429D0" w:rsidRDefault="00C50056" w:rsidP="00C429D0">
      <w:pPr>
        <w:spacing w:after="0" w:line="360" w:lineRule="auto"/>
        <w:jc w:val="both"/>
        <w:rPr>
          <w:rFonts w:ascii="Times New Roman" w:hAnsi="Times New Roman"/>
          <w:spacing w:val="-4"/>
          <w:sz w:val="28"/>
          <w:szCs w:val="28"/>
        </w:rPr>
      </w:pPr>
      <w:r w:rsidRPr="00C429D0">
        <w:rPr>
          <w:rFonts w:ascii="Times New Roman" w:hAnsi="Times New Roman"/>
          <w:sz w:val="28"/>
          <w:szCs w:val="28"/>
        </w:rPr>
        <w:t xml:space="preserve">Площадь проектируемого лесного участка - </w:t>
      </w:r>
      <w:r w:rsidRPr="00C429D0">
        <w:rPr>
          <w:rFonts w:ascii="Times New Roman" w:hAnsi="Times New Roman"/>
          <w:spacing w:val="-4"/>
          <w:sz w:val="28"/>
          <w:szCs w:val="28"/>
        </w:rPr>
        <w:t xml:space="preserve">1543 </w:t>
      </w:r>
      <w:r w:rsidRPr="00C429D0">
        <w:rPr>
          <w:rFonts w:ascii="Times New Roman" w:hAnsi="Times New Roman"/>
          <w:sz w:val="28"/>
          <w:szCs w:val="28"/>
        </w:rPr>
        <w:t>м</w:t>
      </w:r>
      <w:r w:rsidRPr="00C429D0">
        <w:rPr>
          <w:rFonts w:ascii="Times New Roman" w:hAnsi="Times New Roman"/>
          <w:sz w:val="28"/>
          <w:szCs w:val="28"/>
          <w:vertAlign w:val="superscript"/>
        </w:rPr>
        <w:t>2</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Субъект Российской Федерации - Нижегородская область</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Городской округ - городской округ г.Кулебаки</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Категория земель - земли лесного фонда</w:t>
      </w:r>
    </w:p>
    <w:p w:rsidR="00C50056" w:rsidRPr="00C429D0" w:rsidRDefault="00C50056" w:rsidP="00C429D0">
      <w:pPr>
        <w:autoSpaceDE w:val="0"/>
        <w:autoSpaceDN w:val="0"/>
        <w:adjustRightInd w:val="0"/>
        <w:spacing w:after="0" w:line="360" w:lineRule="auto"/>
        <w:jc w:val="both"/>
        <w:rPr>
          <w:rFonts w:ascii="Times New Roman" w:hAnsi="Times New Roman"/>
          <w:color w:val="000000"/>
          <w:sz w:val="28"/>
          <w:szCs w:val="28"/>
        </w:rPr>
      </w:pPr>
      <w:r w:rsidRPr="00C429D0">
        <w:rPr>
          <w:rFonts w:ascii="Times New Roman" w:hAnsi="Times New Roman"/>
          <w:sz w:val="28"/>
          <w:szCs w:val="28"/>
        </w:rPr>
        <w:t xml:space="preserve">Лесничество (лесопарк) - </w:t>
      </w:r>
      <w:r w:rsidRPr="00C429D0">
        <w:rPr>
          <w:rFonts w:ascii="Times New Roman" w:hAnsi="Times New Roman"/>
          <w:color w:val="000000"/>
          <w:sz w:val="28"/>
          <w:szCs w:val="28"/>
        </w:rPr>
        <w:t>Мухтоловское межрайонное лесничество</w:t>
      </w:r>
    </w:p>
    <w:p w:rsidR="00C50056" w:rsidRPr="00C429D0" w:rsidRDefault="00C50056" w:rsidP="00C429D0">
      <w:pPr>
        <w:spacing w:after="0" w:line="360" w:lineRule="auto"/>
        <w:jc w:val="both"/>
        <w:rPr>
          <w:rFonts w:ascii="Times New Roman" w:eastAsia="Times New Roman" w:hAnsi="Times New Roman"/>
          <w:sz w:val="28"/>
          <w:szCs w:val="28"/>
        </w:rPr>
      </w:pPr>
      <w:r w:rsidRPr="00C429D0">
        <w:rPr>
          <w:rFonts w:ascii="Times New Roman" w:hAnsi="Times New Roman"/>
          <w:sz w:val="28"/>
          <w:szCs w:val="28"/>
        </w:rPr>
        <w:lastRenderedPageBreak/>
        <w:t>Участковое лесничество, урочище (при наличии)-Саконское участковое лесничество</w:t>
      </w:r>
    </w:p>
    <w:p w:rsidR="00C50056" w:rsidRPr="00C429D0" w:rsidRDefault="00C50056" w:rsidP="00C429D0">
      <w:pPr>
        <w:spacing w:after="0" w:line="360" w:lineRule="auto"/>
        <w:jc w:val="both"/>
        <w:rPr>
          <w:rFonts w:ascii="Times New Roman" w:hAnsi="Times New Roman"/>
          <w:b/>
          <w:i/>
          <w:sz w:val="28"/>
          <w:szCs w:val="28"/>
        </w:rPr>
      </w:pPr>
      <w:r w:rsidRPr="00C429D0">
        <w:rPr>
          <w:rFonts w:ascii="Times New Roman" w:hAnsi="Times New Roman"/>
          <w:b/>
          <w:i/>
          <w:sz w:val="28"/>
          <w:szCs w:val="28"/>
        </w:rPr>
        <w:t>Квартал 160</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Лесотаксационный выдел/часть лесотаксационного выдела - часть выдела 9</w:t>
      </w:r>
    </w:p>
    <w:p w:rsidR="00C50056" w:rsidRPr="00C429D0" w:rsidRDefault="00C50056" w:rsidP="00C429D0">
      <w:pPr>
        <w:spacing w:after="0" w:line="360" w:lineRule="auto"/>
        <w:jc w:val="both"/>
        <w:rPr>
          <w:rFonts w:ascii="Times New Roman" w:hAnsi="Times New Roman"/>
          <w:color w:val="000000"/>
          <w:sz w:val="28"/>
          <w:szCs w:val="28"/>
        </w:rPr>
      </w:pPr>
      <w:r w:rsidRPr="00C429D0">
        <w:rPr>
          <w:rFonts w:ascii="Times New Roman" w:hAnsi="Times New Roman"/>
          <w:sz w:val="28"/>
          <w:szCs w:val="28"/>
        </w:rPr>
        <w:t>Целевое назначение лесов, категория защитных лесов - защитные леса: ценные леса: запретные полосы лесов, расположенные вдоль водных объектов</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Вид разрешенного использования - строительство, реконструкция, эксплуатация линейных объектов</w:t>
      </w:r>
      <w:r w:rsidRPr="00C429D0">
        <w:rPr>
          <w:rFonts w:ascii="Times New Roman" w:hAnsi="Times New Roman"/>
          <w:spacing w:val="-4"/>
          <w:sz w:val="28"/>
          <w:szCs w:val="28"/>
        </w:rPr>
        <w:t xml:space="preserve"> (ст.25 Лесного кодекса РФ)</w:t>
      </w:r>
    </w:p>
    <w:p w:rsidR="00C50056" w:rsidRPr="00C429D0" w:rsidRDefault="00C50056" w:rsidP="00C429D0">
      <w:pPr>
        <w:spacing w:after="0" w:line="360" w:lineRule="auto"/>
        <w:jc w:val="both"/>
        <w:rPr>
          <w:rFonts w:ascii="Times New Roman" w:hAnsi="Times New Roman"/>
          <w:sz w:val="28"/>
          <w:szCs w:val="28"/>
        </w:rPr>
      </w:pPr>
      <w:r w:rsidRPr="00C429D0">
        <w:rPr>
          <w:rFonts w:ascii="Times New Roman" w:hAnsi="Times New Roman"/>
          <w:sz w:val="28"/>
          <w:szCs w:val="28"/>
        </w:rPr>
        <w:t>Сведения о нахождении лесного участка в границах особо защитных участков лесов (ОЗУ) – отсутствуют</w:t>
      </w:r>
    </w:p>
    <w:p w:rsidR="00C50056" w:rsidRDefault="00C50056" w:rsidP="00C429D0">
      <w:pPr>
        <w:spacing w:after="0" w:line="360" w:lineRule="auto"/>
        <w:jc w:val="both"/>
        <w:rPr>
          <w:rFonts w:ascii="Times New Roman" w:hAnsi="Times New Roman"/>
          <w:sz w:val="28"/>
          <w:szCs w:val="28"/>
        </w:rPr>
      </w:pPr>
    </w:p>
    <w:p w:rsidR="00FF19AD" w:rsidRPr="006F41A2" w:rsidRDefault="00FF19AD" w:rsidP="00FF19AD">
      <w:pPr>
        <w:autoSpaceDE w:val="0"/>
        <w:autoSpaceDN w:val="0"/>
        <w:adjustRightInd w:val="0"/>
        <w:spacing w:line="360" w:lineRule="auto"/>
        <w:jc w:val="center"/>
        <w:rPr>
          <w:rFonts w:ascii="Times New Roman" w:hAnsi="Times New Roman" w:cs="Times New Roman"/>
          <w:bCs/>
          <w:i/>
          <w:iCs/>
          <w:sz w:val="28"/>
          <w:szCs w:val="28"/>
        </w:rPr>
      </w:pPr>
      <w:r>
        <w:rPr>
          <w:rFonts w:ascii="Times New Roman" w:eastAsia="HiddenHorzOCR" w:hAnsi="Times New Roman"/>
          <w:i/>
          <w:sz w:val="28"/>
          <w:szCs w:val="28"/>
          <w:lang w:eastAsia="ru-RU"/>
        </w:rPr>
        <w:t>Сведения о</w:t>
      </w:r>
      <w:r w:rsidRPr="00895369">
        <w:rPr>
          <w:rFonts w:ascii="Times New Roman" w:eastAsia="HiddenHorzOCR" w:hAnsi="Times New Roman"/>
          <w:i/>
          <w:sz w:val="28"/>
          <w:szCs w:val="28"/>
          <w:lang w:eastAsia="ru-RU"/>
        </w:rPr>
        <w:t xml:space="preserve"> земельн</w:t>
      </w:r>
      <w:r>
        <w:rPr>
          <w:rFonts w:ascii="Times New Roman" w:eastAsia="HiddenHorzOCR" w:hAnsi="Times New Roman"/>
          <w:i/>
          <w:sz w:val="28"/>
          <w:szCs w:val="28"/>
          <w:lang w:eastAsia="ru-RU"/>
        </w:rPr>
        <w:t>ых</w:t>
      </w:r>
      <w:r w:rsidRPr="00895369">
        <w:rPr>
          <w:rFonts w:ascii="Times New Roman" w:eastAsia="HiddenHorzOCR" w:hAnsi="Times New Roman"/>
          <w:i/>
          <w:sz w:val="28"/>
          <w:szCs w:val="28"/>
          <w:lang w:eastAsia="ru-RU"/>
        </w:rPr>
        <w:t xml:space="preserve"> участк</w:t>
      </w:r>
      <w:r>
        <w:rPr>
          <w:rFonts w:ascii="Times New Roman" w:eastAsia="HiddenHorzOCR" w:hAnsi="Times New Roman"/>
          <w:i/>
          <w:sz w:val="28"/>
          <w:szCs w:val="28"/>
          <w:lang w:eastAsia="ru-RU"/>
        </w:rPr>
        <w:t>ах</w:t>
      </w:r>
      <w:r w:rsidRPr="00895369">
        <w:rPr>
          <w:rFonts w:ascii="Times New Roman" w:eastAsia="HiddenHorzOCR" w:hAnsi="Times New Roman"/>
          <w:i/>
          <w:sz w:val="28"/>
          <w:szCs w:val="28"/>
          <w:lang w:eastAsia="ru-RU"/>
        </w:rPr>
        <w:t xml:space="preserve">, </w:t>
      </w:r>
      <w:r w:rsidRPr="00BF5A6E">
        <w:rPr>
          <w:rFonts w:ascii="Times New Roman" w:hAnsi="Times New Roman"/>
          <w:bCs/>
          <w:i/>
          <w:sz w:val="28"/>
          <w:szCs w:val="28"/>
        </w:rPr>
        <w:t>стоящих на государственном кадастровом учете</w:t>
      </w:r>
      <w:r>
        <w:rPr>
          <w:rFonts w:ascii="Times New Roman" w:hAnsi="Times New Roman"/>
          <w:bCs/>
          <w:i/>
          <w:sz w:val="28"/>
          <w:szCs w:val="28"/>
        </w:rPr>
        <w:t xml:space="preserve"> и необходимых для размещения линейного объекта</w:t>
      </w:r>
      <w:r w:rsidRPr="00BF5A6E">
        <w:rPr>
          <w:rFonts w:ascii="Times New Roman" w:eastAsia="HiddenHorzOCR" w:hAnsi="Times New Roman"/>
          <w:i/>
          <w:sz w:val="28"/>
          <w:szCs w:val="28"/>
          <w:lang w:eastAsia="ru-RU"/>
        </w:rPr>
        <w:t xml:space="preserve"> (</w:t>
      </w:r>
      <w:r w:rsidRPr="00BF5A6E">
        <w:rPr>
          <w:rFonts w:ascii="Times New Roman" w:eastAsia="HiddenHorzOCR" w:hAnsi="Times New Roman"/>
          <w:bCs/>
          <w:i/>
          <w:sz w:val="28"/>
          <w:szCs w:val="28"/>
        </w:rPr>
        <w:t>для полосы отвода автомобильной дороги</w:t>
      </w:r>
      <w:r w:rsidRPr="00BF5A6E">
        <w:rPr>
          <w:rFonts w:ascii="Times New Roman" w:eastAsia="HiddenHorzOCR" w:hAnsi="Times New Roman"/>
          <w:i/>
          <w:sz w:val="28"/>
          <w:szCs w:val="28"/>
          <w:lang w:eastAsia="ru-RU"/>
        </w:rPr>
        <w:t>)</w:t>
      </w:r>
      <w:r>
        <w:rPr>
          <w:rFonts w:ascii="Times New Roman" w:eastAsia="HiddenHorzOCR" w:hAnsi="Times New Roman"/>
          <w:i/>
          <w:sz w:val="28"/>
          <w:szCs w:val="28"/>
          <w:lang w:eastAsia="ru-RU"/>
        </w:rPr>
        <w:t xml:space="preserve">, находящихся на землях лесного фонда </w:t>
      </w:r>
      <w:r w:rsidRPr="00FF19AD">
        <w:rPr>
          <w:rFonts w:ascii="Times New Roman" w:hAnsi="Times New Roman"/>
          <w:bCs/>
          <w:i/>
          <w:iCs/>
          <w:sz w:val="28"/>
          <w:szCs w:val="28"/>
        </w:rPr>
        <w:t>Кулебакского районного лесничества</w:t>
      </w:r>
    </w:p>
    <w:p w:rsidR="00C429D0" w:rsidRPr="00C429D0" w:rsidRDefault="00FF19AD" w:rsidP="00C8698B">
      <w:pPr>
        <w:spacing w:after="0" w:line="360" w:lineRule="auto"/>
        <w:jc w:val="both"/>
        <w:rPr>
          <w:rFonts w:ascii="Times New Roman" w:hAnsi="Times New Roman" w:cs="Times New Roman"/>
          <w:spacing w:val="-4"/>
          <w:sz w:val="28"/>
          <w:szCs w:val="28"/>
        </w:rPr>
      </w:pPr>
      <w:r>
        <w:rPr>
          <w:rFonts w:ascii="Times New Roman" w:hAnsi="Times New Roman" w:cs="Times New Roman"/>
          <w:sz w:val="28"/>
          <w:szCs w:val="28"/>
        </w:rPr>
        <w:t>1</w:t>
      </w:r>
      <w:r w:rsidR="00C429D0" w:rsidRPr="00C429D0">
        <w:rPr>
          <w:rFonts w:ascii="Times New Roman" w:hAnsi="Times New Roman" w:cs="Times New Roman"/>
          <w:sz w:val="28"/>
          <w:szCs w:val="28"/>
        </w:rPr>
        <w:t>. Условный номер образуемого земельного участка</w:t>
      </w:r>
      <w:r w:rsidR="00C429D0" w:rsidRPr="00C429D0">
        <w:rPr>
          <w:rFonts w:ascii="Times New Roman" w:hAnsi="Times New Roman" w:cs="Times New Roman"/>
          <w:spacing w:val="-4"/>
          <w:sz w:val="28"/>
          <w:szCs w:val="28"/>
        </w:rPr>
        <w:t xml:space="preserve"> -52:39:0080007:4 </w:t>
      </w:r>
    </w:p>
    <w:p w:rsidR="00C429D0" w:rsidRPr="00C429D0" w:rsidRDefault="00C429D0" w:rsidP="00C8698B">
      <w:pPr>
        <w:spacing w:after="0" w:line="360" w:lineRule="auto"/>
        <w:jc w:val="both"/>
        <w:rPr>
          <w:rFonts w:ascii="Times New Roman" w:hAnsi="Times New Roman" w:cs="Times New Roman"/>
          <w:spacing w:val="-4"/>
          <w:sz w:val="28"/>
          <w:szCs w:val="28"/>
        </w:rPr>
      </w:pPr>
      <w:r w:rsidRPr="00C429D0">
        <w:rPr>
          <w:rFonts w:ascii="Times New Roman" w:hAnsi="Times New Roman" w:cs="Times New Roman"/>
          <w:sz w:val="28"/>
          <w:szCs w:val="28"/>
        </w:rPr>
        <w:t xml:space="preserve">Площадь проектируемого лесного участка - </w:t>
      </w:r>
      <w:r w:rsidRPr="00C429D0">
        <w:rPr>
          <w:rFonts w:ascii="Times New Roman" w:hAnsi="Times New Roman" w:cs="Times New Roman"/>
          <w:spacing w:val="-4"/>
          <w:sz w:val="28"/>
          <w:szCs w:val="28"/>
        </w:rPr>
        <w:t xml:space="preserve">22628 </w:t>
      </w:r>
      <w:r w:rsidRPr="00C429D0">
        <w:rPr>
          <w:rFonts w:ascii="Times New Roman" w:hAnsi="Times New Roman" w:cs="Times New Roman"/>
          <w:sz w:val="28"/>
          <w:szCs w:val="28"/>
        </w:rPr>
        <w:t>м</w:t>
      </w:r>
      <w:r w:rsidRPr="00C429D0">
        <w:rPr>
          <w:rFonts w:ascii="Times New Roman" w:hAnsi="Times New Roman" w:cs="Times New Roman"/>
          <w:sz w:val="28"/>
          <w:szCs w:val="28"/>
          <w:vertAlign w:val="superscript"/>
        </w:rPr>
        <w:t>2</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Субъект Российской Федерации - Нижегородская область</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Городской округ - городской округ г.Кулебаки</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Категория земель - земли лесного фонда</w:t>
      </w:r>
    </w:p>
    <w:p w:rsidR="00C429D0" w:rsidRPr="00C429D0" w:rsidRDefault="00C429D0" w:rsidP="00C8698B">
      <w:pPr>
        <w:autoSpaceDE w:val="0"/>
        <w:autoSpaceDN w:val="0"/>
        <w:adjustRightInd w:val="0"/>
        <w:spacing w:after="0" w:line="360" w:lineRule="auto"/>
        <w:jc w:val="both"/>
        <w:rPr>
          <w:rFonts w:ascii="Times New Roman" w:hAnsi="Times New Roman" w:cs="Times New Roman"/>
          <w:color w:val="000000"/>
          <w:sz w:val="28"/>
          <w:szCs w:val="28"/>
        </w:rPr>
      </w:pPr>
      <w:r w:rsidRPr="00C429D0">
        <w:rPr>
          <w:rFonts w:ascii="Times New Roman" w:hAnsi="Times New Roman" w:cs="Times New Roman"/>
          <w:sz w:val="28"/>
          <w:szCs w:val="28"/>
        </w:rPr>
        <w:t xml:space="preserve">Лесничество (лесопарк) - </w:t>
      </w:r>
      <w:r w:rsidRPr="00C429D0">
        <w:rPr>
          <w:rFonts w:ascii="Times New Roman" w:hAnsi="Times New Roman" w:cs="Times New Roman"/>
          <w:color w:val="000000"/>
          <w:sz w:val="28"/>
          <w:szCs w:val="28"/>
        </w:rPr>
        <w:t>Кулебакское районное лесничество</w:t>
      </w:r>
    </w:p>
    <w:p w:rsidR="00C429D0" w:rsidRPr="00C429D0" w:rsidRDefault="00C429D0" w:rsidP="00C8698B">
      <w:pPr>
        <w:spacing w:after="0" w:line="360" w:lineRule="auto"/>
        <w:jc w:val="both"/>
        <w:rPr>
          <w:rFonts w:ascii="Times New Roman" w:eastAsia="Times New Roman" w:hAnsi="Times New Roman" w:cs="Times New Roman"/>
          <w:sz w:val="28"/>
          <w:szCs w:val="28"/>
        </w:rPr>
      </w:pPr>
      <w:r w:rsidRPr="00C429D0">
        <w:rPr>
          <w:rFonts w:ascii="Times New Roman" w:hAnsi="Times New Roman" w:cs="Times New Roman"/>
          <w:sz w:val="28"/>
          <w:szCs w:val="28"/>
        </w:rPr>
        <w:t>Участковое лесничество,</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урочище(при наличии)</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Тепловское участковое лесничество</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Вид разрешенного использования - строительство, реконструкция, эксплуатация линейных объектов</w:t>
      </w:r>
      <w:r w:rsidRPr="00C429D0">
        <w:rPr>
          <w:rFonts w:ascii="Times New Roman" w:hAnsi="Times New Roman" w:cs="Times New Roman"/>
          <w:spacing w:val="-4"/>
          <w:sz w:val="28"/>
          <w:szCs w:val="28"/>
        </w:rPr>
        <w:t xml:space="preserve"> (ст.25 Лесного кодекса РФ)</w:t>
      </w:r>
    </w:p>
    <w:p w:rsidR="00C429D0" w:rsidRPr="00C429D0" w:rsidRDefault="00C429D0" w:rsidP="00C8698B">
      <w:pPr>
        <w:spacing w:after="0" w:line="360" w:lineRule="auto"/>
        <w:jc w:val="both"/>
        <w:rPr>
          <w:rFonts w:ascii="Times New Roman" w:hAnsi="Times New Roman" w:cs="Times New Roman"/>
          <w:b/>
          <w:i/>
          <w:sz w:val="28"/>
          <w:szCs w:val="28"/>
        </w:rPr>
      </w:pPr>
      <w:r w:rsidRPr="00C429D0">
        <w:rPr>
          <w:rFonts w:ascii="Times New Roman" w:hAnsi="Times New Roman" w:cs="Times New Roman"/>
          <w:b/>
          <w:i/>
          <w:sz w:val="28"/>
          <w:szCs w:val="28"/>
        </w:rPr>
        <w:t>Квартал 1</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Лесотаксационный выдел/ч. лесотаксационного выдела - часть выдела 1,2,3,4,5,22</w:t>
      </w:r>
    </w:p>
    <w:p w:rsidR="00C429D0" w:rsidRPr="00C429D0" w:rsidRDefault="00C429D0" w:rsidP="00C8698B">
      <w:pPr>
        <w:spacing w:after="0" w:line="360" w:lineRule="auto"/>
        <w:ind w:right="140"/>
        <w:jc w:val="both"/>
        <w:rPr>
          <w:rFonts w:ascii="Times New Roman" w:hAnsi="Times New Roman" w:cs="Times New Roman"/>
          <w:sz w:val="28"/>
          <w:szCs w:val="28"/>
        </w:rPr>
      </w:pPr>
      <w:r w:rsidRPr="00C429D0">
        <w:rPr>
          <w:rFonts w:ascii="Times New Roman" w:hAnsi="Times New Roman" w:cs="Times New Roman"/>
          <w:sz w:val="28"/>
          <w:szCs w:val="28"/>
        </w:rPr>
        <w:t xml:space="preserve">Целевое назначение лесов, категория защитных лесов - леса, выполняющие функции защиты природных и иных объектов,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r w:rsidRPr="00C429D0">
        <w:rPr>
          <w:rFonts w:ascii="Times New Roman" w:hAnsi="Times New Roman" w:cs="Times New Roman"/>
          <w:sz w:val="28"/>
          <w:szCs w:val="28"/>
        </w:rPr>
        <w:lastRenderedPageBreak/>
        <w:t>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Сведения о нахождении лесного участка в границах особо защитных участков лесов (ОЗУ) – участки леса вокруг населенных пунктов и садоводческих обществ</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Лесотаксационный выдел/ч. лесотаксационного выдела - часть выдела 23</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Целевое назначение лесов, категория защитных лесов –ценные леса, запретные полосы лесов, расположенные вдоль водных объектов</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429D0" w:rsidRPr="00C429D0" w:rsidRDefault="00C429D0" w:rsidP="00C8698B">
      <w:pPr>
        <w:spacing w:after="0" w:line="360" w:lineRule="auto"/>
        <w:jc w:val="both"/>
        <w:rPr>
          <w:rFonts w:ascii="Times New Roman" w:hAnsi="Times New Roman" w:cs="Times New Roman"/>
          <w:b/>
          <w:i/>
          <w:sz w:val="28"/>
          <w:szCs w:val="28"/>
        </w:rPr>
      </w:pPr>
      <w:r w:rsidRPr="00C429D0">
        <w:rPr>
          <w:rFonts w:ascii="Times New Roman" w:hAnsi="Times New Roman" w:cs="Times New Roman"/>
          <w:b/>
          <w:i/>
          <w:sz w:val="28"/>
          <w:szCs w:val="28"/>
        </w:rPr>
        <w:t>Квартал 2</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Лесотаксационный выдел/ч. лесотаксационного выдела - часть выдела 1</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Сведения о нахождении лесного участка в границах особо защитных участков лесов</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(ОЗУ) – участки леса вокруг населенных пунктов и садоводческих обществ</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Лесотаксационный выдел/ч. лесотаксационного выдела - часть выдела 10,11</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Целевое назначение лесов, категория защитных лесов - леса, выполняющие функции защиты природных и иных объектов,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Сведения о нахождении лесного участка в границах особо защитных участков лесов (ОЗУ) – участки леса вокруг населенных пунктов и садоводческих обществ</w:t>
      </w:r>
    </w:p>
    <w:p w:rsidR="00BD1C20" w:rsidRPr="00C429D0" w:rsidRDefault="00BD1C20" w:rsidP="00C8698B">
      <w:pPr>
        <w:spacing w:after="0" w:line="360" w:lineRule="auto"/>
        <w:jc w:val="both"/>
        <w:rPr>
          <w:rFonts w:ascii="Times New Roman" w:hAnsi="Times New Roman" w:cs="Times New Roman"/>
          <w:sz w:val="28"/>
          <w:szCs w:val="28"/>
        </w:rPr>
      </w:pPr>
    </w:p>
    <w:p w:rsidR="00C429D0" w:rsidRPr="00C429D0" w:rsidRDefault="00C21898" w:rsidP="00C8698B">
      <w:pPr>
        <w:spacing w:after="0" w:line="360" w:lineRule="auto"/>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C429D0" w:rsidRPr="00C429D0">
        <w:rPr>
          <w:rFonts w:ascii="Times New Roman" w:hAnsi="Times New Roman" w:cs="Times New Roman"/>
          <w:spacing w:val="-4"/>
          <w:sz w:val="28"/>
          <w:szCs w:val="28"/>
        </w:rPr>
        <w:t xml:space="preserve">. </w:t>
      </w:r>
      <w:r w:rsidRPr="00C429D0">
        <w:rPr>
          <w:rFonts w:ascii="Times New Roman" w:hAnsi="Times New Roman" w:cs="Times New Roman"/>
          <w:sz w:val="28"/>
          <w:szCs w:val="28"/>
        </w:rPr>
        <w:t>Условный номер образуемого земельного участка</w:t>
      </w:r>
      <w:r w:rsidR="00C429D0" w:rsidRPr="00C429D0">
        <w:rPr>
          <w:rFonts w:ascii="Times New Roman" w:hAnsi="Times New Roman" w:cs="Times New Roman"/>
          <w:spacing w:val="-4"/>
          <w:sz w:val="28"/>
          <w:szCs w:val="28"/>
        </w:rPr>
        <w:t xml:space="preserve"> – 52:39:0040001:298 </w:t>
      </w:r>
    </w:p>
    <w:p w:rsidR="00C429D0" w:rsidRPr="00C429D0" w:rsidRDefault="00C429D0" w:rsidP="00C8698B">
      <w:pPr>
        <w:spacing w:after="0" w:line="360" w:lineRule="auto"/>
        <w:jc w:val="both"/>
        <w:rPr>
          <w:rFonts w:ascii="Times New Roman" w:hAnsi="Times New Roman" w:cs="Times New Roman"/>
          <w:spacing w:val="-4"/>
          <w:sz w:val="28"/>
          <w:szCs w:val="28"/>
        </w:rPr>
      </w:pPr>
      <w:r w:rsidRPr="00C429D0">
        <w:rPr>
          <w:rFonts w:ascii="Times New Roman" w:hAnsi="Times New Roman" w:cs="Times New Roman"/>
          <w:sz w:val="28"/>
          <w:szCs w:val="28"/>
        </w:rPr>
        <w:t xml:space="preserve">Площадь проектируемого лесного участка - </w:t>
      </w:r>
      <w:r w:rsidRPr="00C429D0">
        <w:rPr>
          <w:rFonts w:ascii="Times New Roman" w:hAnsi="Times New Roman" w:cs="Times New Roman"/>
          <w:spacing w:val="-4"/>
          <w:sz w:val="28"/>
          <w:szCs w:val="28"/>
        </w:rPr>
        <w:t xml:space="preserve">4580 </w:t>
      </w:r>
      <w:r w:rsidRPr="00C429D0">
        <w:rPr>
          <w:rFonts w:ascii="Times New Roman" w:hAnsi="Times New Roman" w:cs="Times New Roman"/>
          <w:sz w:val="28"/>
          <w:szCs w:val="28"/>
        </w:rPr>
        <w:t>м</w:t>
      </w:r>
      <w:r w:rsidRPr="00C429D0">
        <w:rPr>
          <w:rFonts w:ascii="Times New Roman" w:hAnsi="Times New Roman" w:cs="Times New Roman"/>
          <w:sz w:val="28"/>
          <w:szCs w:val="28"/>
          <w:vertAlign w:val="superscript"/>
        </w:rPr>
        <w:t>2</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Субъект Российской Федерации - Нижегородская область</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Городской округ - городской округ г.Кулебаки</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Категория земель - Земли лесного фонда</w:t>
      </w:r>
    </w:p>
    <w:p w:rsidR="00C429D0" w:rsidRPr="00C429D0" w:rsidRDefault="00C429D0" w:rsidP="00C8698B">
      <w:pPr>
        <w:autoSpaceDE w:val="0"/>
        <w:autoSpaceDN w:val="0"/>
        <w:adjustRightInd w:val="0"/>
        <w:spacing w:after="0" w:line="360" w:lineRule="auto"/>
        <w:jc w:val="both"/>
        <w:rPr>
          <w:rFonts w:ascii="Times New Roman" w:hAnsi="Times New Roman" w:cs="Times New Roman"/>
          <w:color w:val="000000"/>
          <w:sz w:val="28"/>
          <w:szCs w:val="28"/>
        </w:rPr>
      </w:pPr>
      <w:r w:rsidRPr="00C429D0">
        <w:rPr>
          <w:rFonts w:ascii="Times New Roman" w:hAnsi="Times New Roman" w:cs="Times New Roman"/>
          <w:sz w:val="28"/>
          <w:szCs w:val="28"/>
        </w:rPr>
        <w:t xml:space="preserve">Лесничество (лесопарк) - </w:t>
      </w:r>
      <w:r w:rsidRPr="00C429D0">
        <w:rPr>
          <w:rFonts w:ascii="Times New Roman" w:hAnsi="Times New Roman" w:cs="Times New Roman"/>
          <w:color w:val="000000"/>
          <w:sz w:val="28"/>
          <w:szCs w:val="28"/>
        </w:rPr>
        <w:t>Кулебакское районное лесничество</w:t>
      </w:r>
    </w:p>
    <w:p w:rsidR="00C429D0" w:rsidRPr="00C429D0" w:rsidRDefault="00C429D0" w:rsidP="00C8698B">
      <w:pPr>
        <w:spacing w:after="0" w:line="360" w:lineRule="auto"/>
        <w:jc w:val="both"/>
        <w:rPr>
          <w:rFonts w:ascii="Times New Roman" w:eastAsia="Times New Roman" w:hAnsi="Times New Roman" w:cs="Times New Roman"/>
          <w:sz w:val="28"/>
          <w:szCs w:val="28"/>
        </w:rPr>
      </w:pPr>
      <w:r w:rsidRPr="00C429D0">
        <w:rPr>
          <w:rFonts w:ascii="Times New Roman" w:hAnsi="Times New Roman" w:cs="Times New Roman"/>
          <w:sz w:val="28"/>
          <w:szCs w:val="28"/>
        </w:rPr>
        <w:lastRenderedPageBreak/>
        <w:t>Участковое лесничество,</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урочище</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(при наличии)</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w:t>
      </w:r>
      <w:r w:rsidR="00C21898">
        <w:rPr>
          <w:rFonts w:ascii="Times New Roman" w:hAnsi="Times New Roman" w:cs="Times New Roman"/>
          <w:sz w:val="28"/>
          <w:szCs w:val="28"/>
        </w:rPr>
        <w:t xml:space="preserve"> </w:t>
      </w:r>
      <w:r w:rsidRPr="00C429D0">
        <w:rPr>
          <w:rFonts w:ascii="Times New Roman" w:hAnsi="Times New Roman" w:cs="Times New Roman"/>
          <w:sz w:val="28"/>
          <w:szCs w:val="28"/>
        </w:rPr>
        <w:t>Тепловское участковое лесничество</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Вид разрешенного использования - строительство, реконструкция, эксплуатация линейных объектов</w:t>
      </w:r>
      <w:r w:rsidRPr="00C429D0">
        <w:rPr>
          <w:rFonts w:ascii="Times New Roman" w:hAnsi="Times New Roman" w:cs="Times New Roman"/>
          <w:spacing w:val="-4"/>
          <w:sz w:val="28"/>
          <w:szCs w:val="28"/>
        </w:rPr>
        <w:t xml:space="preserve"> (ст.25 Лесного кодекса РФ)</w:t>
      </w:r>
    </w:p>
    <w:p w:rsidR="00C429D0" w:rsidRPr="00C429D0" w:rsidRDefault="00C429D0" w:rsidP="00C8698B">
      <w:pPr>
        <w:spacing w:after="0" w:line="360" w:lineRule="auto"/>
        <w:jc w:val="both"/>
        <w:rPr>
          <w:rFonts w:ascii="Times New Roman" w:hAnsi="Times New Roman" w:cs="Times New Roman"/>
          <w:b/>
          <w:i/>
          <w:sz w:val="28"/>
          <w:szCs w:val="28"/>
        </w:rPr>
      </w:pPr>
      <w:r w:rsidRPr="00C429D0">
        <w:rPr>
          <w:rFonts w:ascii="Times New Roman" w:hAnsi="Times New Roman" w:cs="Times New Roman"/>
          <w:b/>
          <w:i/>
          <w:sz w:val="28"/>
          <w:szCs w:val="28"/>
        </w:rPr>
        <w:t>Квартал 141</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Лесотаксационный выдел/ч. лесотаксационного выдела - часть выдела 15</w:t>
      </w:r>
    </w:p>
    <w:p w:rsidR="00C429D0" w:rsidRPr="00C429D0" w:rsidRDefault="00C429D0" w:rsidP="00C8698B">
      <w:pPr>
        <w:spacing w:after="0" w:line="360" w:lineRule="auto"/>
        <w:jc w:val="both"/>
        <w:rPr>
          <w:rFonts w:ascii="Times New Roman" w:hAnsi="Times New Roman" w:cs="Times New Roman"/>
          <w:sz w:val="28"/>
          <w:szCs w:val="28"/>
        </w:rPr>
      </w:pPr>
      <w:r w:rsidRPr="00C429D0">
        <w:rPr>
          <w:rFonts w:ascii="Times New Roman" w:hAnsi="Times New Roman" w:cs="Times New Roman"/>
          <w:sz w:val="28"/>
          <w:szCs w:val="28"/>
        </w:rPr>
        <w:t>Целевое назначение лесов, категория защитных лесов - леса, расположенные в водоохранных зонах</w:t>
      </w:r>
    </w:p>
    <w:p w:rsidR="00C429D0" w:rsidRDefault="00C429D0" w:rsidP="00C8698B">
      <w:pPr>
        <w:spacing w:after="0" w:line="360" w:lineRule="auto"/>
        <w:jc w:val="both"/>
        <w:rPr>
          <w:rFonts w:ascii="Times New Roman" w:hAnsi="Times New Roman"/>
          <w:sz w:val="26"/>
          <w:szCs w:val="26"/>
        </w:rPr>
      </w:pPr>
      <w:r w:rsidRPr="00C429D0">
        <w:rPr>
          <w:rFonts w:ascii="Times New Roman" w:hAnsi="Times New Roman" w:cs="Times New Roman"/>
          <w:sz w:val="28"/>
          <w:szCs w:val="28"/>
        </w:rPr>
        <w:t>Сведения о нахождении лесного участка в границах особо защитных участков лесов (ОЗУ) – водоохранная зона водных объектов, болот</w:t>
      </w:r>
    </w:p>
    <w:p w:rsidR="00914A3F" w:rsidRDefault="00914A3F" w:rsidP="00864A8A">
      <w:pPr>
        <w:pStyle w:val="afb"/>
        <w:spacing w:after="0" w:line="360" w:lineRule="auto"/>
        <w:ind w:left="0" w:firstLine="709"/>
        <w:contextualSpacing w:val="0"/>
        <w:jc w:val="both"/>
        <w:rPr>
          <w:rFonts w:ascii="Times New Roman" w:hAnsi="Times New Roman"/>
          <w:sz w:val="28"/>
          <w:szCs w:val="28"/>
        </w:rPr>
      </w:pPr>
    </w:p>
    <w:p w:rsidR="00B738F5" w:rsidRPr="00B738F5" w:rsidRDefault="00B738F5" w:rsidP="00B738F5">
      <w:pPr>
        <w:pStyle w:val="afb"/>
        <w:spacing w:after="0" w:line="360" w:lineRule="auto"/>
        <w:ind w:left="0"/>
        <w:contextualSpacing w:val="0"/>
        <w:jc w:val="center"/>
        <w:rPr>
          <w:rFonts w:ascii="Times New Roman" w:hAnsi="Times New Roman"/>
          <w:bCs/>
          <w:iCs/>
          <w:sz w:val="28"/>
          <w:szCs w:val="28"/>
        </w:rPr>
      </w:pPr>
      <w:r>
        <w:rPr>
          <w:rFonts w:ascii="Times New Roman" w:eastAsia="HiddenHorzOCR" w:hAnsi="Times New Roman"/>
          <w:i/>
          <w:sz w:val="28"/>
          <w:szCs w:val="28"/>
          <w:lang w:eastAsia="ru-RU"/>
        </w:rPr>
        <w:t>Сведения о</w:t>
      </w:r>
      <w:r w:rsidRPr="00895369">
        <w:rPr>
          <w:rFonts w:ascii="Times New Roman" w:eastAsia="HiddenHorzOCR" w:hAnsi="Times New Roman"/>
          <w:i/>
          <w:sz w:val="28"/>
          <w:szCs w:val="28"/>
          <w:lang w:eastAsia="ru-RU"/>
        </w:rPr>
        <w:t xml:space="preserve"> земельн</w:t>
      </w:r>
      <w:r>
        <w:rPr>
          <w:rFonts w:ascii="Times New Roman" w:eastAsia="HiddenHorzOCR" w:hAnsi="Times New Roman"/>
          <w:i/>
          <w:sz w:val="28"/>
          <w:szCs w:val="28"/>
          <w:lang w:eastAsia="ru-RU"/>
        </w:rPr>
        <w:t>ых</w:t>
      </w:r>
      <w:r w:rsidRPr="00895369">
        <w:rPr>
          <w:rFonts w:ascii="Times New Roman" w:eastAsia="HiddenHorzOCR" w:hAnsi="Times New Roman"/>
          <w:i/>
          <w:sz w:val="28"/>
          <w:szCs w:val="28"/>
          <w:lang w:eastAsia="ru-RU"/>
        </w:rPr>
        <w:t xml:space="preserve"> участк</w:t>
      </w:r>
      <w:r>
        <w:rPr>
          <w:rFonts w:ascii="Times New Roman" w:eastAsia="HiddenHorzOCR" w:hAnsi="Times New Roman"/>
          <w:i/>
          <w:sz w:val="28"/>
          <w:szCs w:val="28"/>
          <w:lang w:eastAsia="ru-RU"/>
        </w:rPr>
        <w:t>ах</w:t>
      </w:r>
      <w:r w:rsidRPr="00895369">
        <w:rPr>
          <w:rFonts w:ascii="Times New Roman" w:eastAsia="HiddenHorzOCR" w:hAnsi="Times New Roman"/>
          <w:i/>
          <w:sz w:val="28"/>
          <w:szCs w:val="28"/>
          <w:lang w:eastAsia="ru-RU"/>
        </w:rPr>
        <w:t xml:space="preserve">, </w:t>
      </w:r>
      <w:r w:rsidRPr="00BF5A6E">
        <w:rPr>
          <w:rFonts w:ascii="Times New Roman" w:hAnsi="Times New Roman"/>
          <w:bCs/>
          <w:i/>
          <w:sz w:val="28"/>
          <w:szCs w:val="28"/>
        </w:rPr>
        <w:t>стоящих на государственном кадастровом учете</w:t>
      </w:r>
      <w:r>
        <w:rPr>
          <w:rFonts w:ascii="Times New Roman" w:hAnsi="Times New Roman"/>
          <w:bCs/>
          <w:i/>
          <w:sz w:val="28"/>
          <w:szCs w:val="28"/>
        </w:rPr>
        <w:t xml:space="preserve"> и необходимых для размещения линейного объекта</w:t>
      </w:r>
      <w:r w:rsidRPr="00BF5A6E">
        <w:rPr>
          <w:rFonts w:ascii="Times New Roman" w:eastAsia="HiddenHorzOCR" w:hAnsi="Times New Roman"/>
          <w:i/>
          <w:sz w:val="28"/>
          <w:szCs w:val="28"/>
          <w:lang w:eastAsia="ru-RU"/>
        </w:rPr>
        <w:t xml:space="preserve"> (</w:t>
      </w:r>
      <w:r w:rsidRPr="00BF5A6E">
        <w:rPr>
          <w:rFonts w:ascii="Times New Roman" w:eastAsia="HiddenHorzOCR" w:hAnsi="Times New Roman"/>
          <w:bCs/>
          <w:i/>
          <w:sz w:val="28"/>
          <w:szCs w:val="28"/>
        </w:rPr>
        <w:t>для полосы отвода автомобильной дороги</w:t>
      </w:r>
      <w:r w:rsidRPr="00BF5A6E">
        <w:rPr>
          <w:rFonts w:ascii="Times New Roman" w:eastAsia="HiddenHorzOCR" w:hAnsi="Times New Roman"/>
          <w:i/>
          <w:sz w:val="28"/>
          <w:szCs w:val="28"/>
          <w:lang w:eastAsia="ru-RU"/>
        </w:rPr>
        <w:t>)</w:t>
      </w:r>
      <w:r>
        <w:rPr>
          <w:rFonts w:ascii="Times New Roman" w:eastAsia="HiddenHorzOCR" w:hAnsi="Times New Roman"/>
          <w:i/>
          <w:sz w:val="28"/>
          <w:szCs w:val="28"/>
          <w:lang w:eastAsia="ru-RU"/>
        </w:rPr>
        <w:t xml:space="preserve">, находящихся на землях лесного </w:t>
      </w:r>
      <w:r w:rsidRPr="00B738F5">
        <w:rPr>
          <w:rFonts w:ascii="Times New Roman" w:eastAsia="HiddenHorzOCR" w:hAnsi="Times New Roman"/>
          <w:i/>
          <w:sz w:val="28"/>
          <w:szCs w:val="28"/>
          <w:lang w:eastAsia="ru-RU"/>
        </w:rPr>
        <w:t xml:space="preserve">фонда </w:t>
      </w:r>
      <w:r w:rsidRPr="00B738F5">
        <w:rPr>
          <w:rFonts w:ascii="Times New Roman" w:hAnsi="Times New Roman"/>
          <w:bCs/>
          <w:i/>
          <w:sz w:val="28"/>
          <w:szCs w:val="28"/>
        </w:rPr>
        <w:t>Навашинского районного лесничества</w:t>
      </w: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1. Условный номер образуемого земельного участка</w:t>
      </w:r>
      <w:r w:rsidRPr="00C21898">
        <w:rPr>
          <w:rFonts w:ascii="Times New Roman" w:hAnsi="Times New Roman" w:cs="Times New Roman"/>
          <w:spacing w:val="-4"/>
          <w:sz w:val="28"/>
          <w:szCs w:val="28"/>
        </w:rPr>
        <w:t xml:space="preserve"> - 52:37:1400013:5 </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 xml:space="preserve">Площадь проектируемого лесного участка - </w:t>
      </w:r>
      <w:r w:rsidRPr="00C21898">
        <w:rPr>
          <w:rFonts w:ascii="Times New Roman" w:hAnsi="Times New Roman" w:cs="Times New Roman"/>
          <w:color w:val="000000"/>
          <w:sz w:val="28"/>
          <w:szCs w:val="28"/>
        </w:rPr>
        <w:t>330464</w:t>
      </w:r>
      <w:r w:rsidRPr="00C21898">
        <w:rPr>
          <w:rFonts w:ascii="Times New Roman" w:hAnsi="Times New Roman" w:cs="Times New Roman"/>
          <w:spacing w:val="-4"/>
          <w:sz w:val="28"/>
          <w:szCs w:val="28"/>
        </w:rPr>
        <w:t xml:space="preserve"> </w:t>
      </w:r>
      <w:r w:rsidRPr="00C21898">
        <w:rPr>
          <w:rFonts w:ascii="Times New Roman" w:hAnsi="Times New Roman" w:cs="Times New Roman"/>
          <w:sz w:val="28"/>
          <w:szCs w:val="28"/>
        </w:rPr>
        <w:t>м</w:t>
      </w:r>
      <w:r w:rsidRPr="00C21898">
        <w:rPr>
          <w:rFonts w:ascii="Times New Roman" w:hAnsi="Times New Roman" w:cs="Times New Roman"/>
          <w:sz w:val="28"/>
          <w:szCs w:val="28"/>
          <w:vertAlign w:val="superscript"/>
        </w:rPr>
        <w:t>2</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Субъект Российской Федерации - Нижегородская область</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Городской округ - городской округ г.Навашино</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Категория земель - земли лесного фонда</w:t>
      </w:r>
    </w:p>
    <w:p w:rsidR="00C21898" w:rsidRPr="00C21898" w:rsidRDefault="00C21898" w:rsidP="00870068">
      <w:pPr>
        <w:autoSpaceDE w:val="0"/>
        <w:autoSpaceDN w:val="0"/>
        <w:adjustRightInd w:val="0"/>
        <w:spacing w:after="0" w:line="360" w:lineRule="auto"/>
        <w:jc w:val="both"/>
        <w:rPr>
          <w:rFonts w:ascii="Times New Roman" w:hAnsi="Times New Roman" w:cs="Times New Roman"/>
          <w:color w:val="000000"/>
          <w:sz w:val="28"/>
          <w:szCs w:val="28"/>
        </w:rPr>
      </w:pPr>
      <w:r w:rsidRPr="00C21898">
        <w:rPr>
          <w:rFonts w:ascii="Times New Roman" w:hAnsi="Times New Roman" w:cs="Times New Roman"/>
          <w:sz w:val="28"/>
          <w:szCs w:val="28"/>
        </w:rPr>
        <w:t xml:space="preserve">Лесничество (лесопарк) - </w:t>
      </w:r>
      <w:r w:rsidRPr="00C21898">
        <w:rPr>
          <w:rFonts w:ascii="Times New Roman" w:hAnsi="Times New Roman" w:cs="Times New Roman"/>
          <w:color w:val="000000"/>
          <w:sz w:val="28"/>
          <w:szCs w:val="28"/>
        </w:rPr>
        <w:t>Навашинское районное лесничество</w:t>
      </w:r>
    </w:p>
    <w:p w:rsidR="00C21898" w:rsidRPr="00C21898" w:rsidRDefault="00C21898" w:rsidP="00870068">
      <w:pPr>
        <w:spacing w:after="0" w:line="360" w:lineRule="auto"/>
        <w:jc w:val="both"/>
        <w:rPr>
          <w:rFonts w:ascii="Times New Roman" w:eastAsia="Times New Roman" w:hAnsi="Times New Roman" w:cs="Times New Roman"/>
          <w:sz w:val="28"/>
          <w:szCs w:val="28"/>
        </w:rPr>
      </w:pPr>
      <w:r w:rsidRPr="00C21898">
        <w:rPr>
          <w:rFonts w:ascii="Times New Roman" w:hAnsi="Times New Roman" w:cs="Times New Roman"/>
          <w:sz w:val="28"/>
          <w:szCs w:val="28"/>
        </w:rPr>
        <w:t>Участковое лесничество,</w:t>
      </w:r>
      <w:r>
        <w:rPr>
          <w:rFonts w:ascii="Times New Roman" w:hAnsi="Times New Roman" w:cs="Times New Roman"/>
          <w:sz w:val="28"/>
          <w:szCs w:val="28"/>
        </w:rPr>
        <w:t xml:space="preserve"> </w:t>
      </w:r>
      <w:r w:rsidRPr="00C21898">
        <w:rPr>
          <w:rFonts w:ascii="Times New Roman" w:hAnsi="Times New Roman" w:cs="Times New Roman"/>
          <w:sz w:val="28"/>
          <w:szCs w:val="28"/>
        </w:rPr>
        <w:t>урочище</w:t>
      </w:r>
      <w:r>
        <w:rPr>
          <w:rFonts w:ascii="Times New Roman" w:hAnsi="Times New Roman" w:cs="Times New Roman"/>
          <w:sz w:val="28"/>
          <w:szCs w:val="28"/>
        </w:rPr>
        <w:t xml:space="preserve"> </w:t>
      </w:r>
      <w:r w:rsidRPr="00C21898">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C21898">
        <w:rPr>
          <w:rFonts w:ascii="Times New Roman" w:hAnsi="Times New Roman" w:cs="Times New Roman"/>
          <w:sz w:val="28"/>
          <w:szCs w:val="28"/>
        </w:rPr>
        <w:t>-</w:t>
      </w:r>
      <w:r>
        <w:rPr>
          <w:rFonts w:ascii="Times New Roman" w:hAnsi="Times New Roman" w:cs="Times New Roman"/>
          <w:sz w:val="28"/>
          <w:szCs w:val="28"/>
        </w:rPr>
        <w:t xml:space="preserve"> </w:t>
      </w:r>
      <w:r w:rsidRPr="00C21898">
        <w:rPr>
          <w:rFonts w:ascii="Times New Roman" w:hAnsi="Times New Roman" w:cs="Times New Roman"/>
          <w:sz w:val="28"/>
          <w:szCs w:val="28"/>
        </w:rPr>
        <w:t>Тешинское участковое лесничество</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Вид разрешенного использования - строительство, реконструкция, эксплуатация линейных объектов</w:t>
      </w:r>
      <w:r w:rsidRPr="00C21898">
        <w:rPr>
          <w:rFonts w:ascii="Times New Roman" w:hAnsi="Times New Roman" w:cs="Times New Roman"/>
          <w:spacing w:val="-4"/>
          <w:sz w:val="28"/>
          <w:szCs w:val="28"/>
        </w:rPr>
        <w:t xml:space="preserve"> (ст.25 Лесного кодекса РФ)</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97</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28, 31,32,33,34, 36</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Целевое назначение лесов, категория защитных лесов - леса, выполняющие функции защиты природных и иных объектов, леса, расположенные в защитных полосах </w:t>
      </w:r>
      <w:r w:rsidRPr="00C21898">
        <w:rPr>
          <w:rFonts w:ascii="Times New Roman" w:hAnsi="Times New Roman" w:cs="Times New Roman"/>
          <w:sz w:val="28"/>
          <w:szCs w:val="28"/>
        </w:rPr>
        <w:lastRenderedPageBreak/>
        <w:t>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Сведения о нахождении лесного участка в границах особо защитных участков лесов (ОЗУ) – участки леса вокруг населенных пунктов и садоводческих обществ </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30, 35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выполняющие функции защиты природных и иных объектов,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Сведения о нахождении лесного участка в границах особо защитных участков лесов (ОЗУ) – отсутствуют </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40,41,44,45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расположенные в водоохранных зонах</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берегозащитные участки лесов вдоль водных объектов</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107</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Лесотаксационный выдел/ч. лесотаксационного выдела - часть выдела 3,6,59 </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расположенные в водоохранных зонах</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берегозащитные участки лесов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7</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Целевое назначение лесов, категория защитных лесов - леса, выполняющие функции защиты природных и иных объектов,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r w:rsidRPr="00C21898">
        <w:rPr>
          <w:rFonts w:ascii="Times New Roman" w:hAnsi="Times New Roman" w:cs="Times New Roman"/>
          <w:sz w:val="28"/>
          <w:szCs w:val="28"/>
        </w:rPr>
        <w:lastRenderedPageBreak/>
        <w:t>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Сведения о нахождении лесного участка в границах особо защитных участков лесов (ОЗУ) – отсутствуют </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часть выдела 12,13,14,15,18,26,27</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выполняющие функции защиты природных и иных объектов,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Сведения о нахождении лесного участка в границах особо защитных участков лесов (ОЗУ) </w:t>
      </w:r>
      <w:r w:rsidR="008511A7" w:rsidRPr="00C21898">
        <w:rPr>
          <w:rFonts w:ascii="Times New Roman" w:hAnsi="Times New Roman" w:cs="Times New Roman"/>
          <w:sz w:val="28"/>
          <w:szCs w:val="28"/>
        </w:rPr>
        <w:t>– участки</w:t>
      </w:r>
      <w:r w:rsidRPr="00C21898">
        <w:rPr>
          <w:rFonts w:ascii="Times New Roman" w:hAnsi="Times New Roman" w:cs="Times New Roman"/>
          <w:sz w:val="28"/>
          <w:szCs w:val="28"/>
        </w:rPr>
        <w:t xml:space="preserve"> лесов вокруг населенных пунктов и садоводческих обществ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часть выдела 1,33,34,43,44</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участки лесов вокруг населенных пунктов и садоводческих обществ</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Лесотаксационный выдел/ч. лесотаксационного выдела- часть выдела 2,51</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122</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37,56,76,77,79</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расположенные в водоохранных зонах</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берегозащитные участки лесов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w:t>
      </w:r>
      <w:r w:rsidR="008511A7">
        <w:rPr>
          <w:rFonts w:ascii="Times New Roman" w:hAnsi="Times New Roman" w:cs="Times New Roman"/>
          <w:sz w:val="28"/>
          <w:szCs w:val="28"/>
        </w:rPr>
        <w:t xml:space="preserve"> </w:t>
      </w:r>
      <w:r w:rsidRPr="00C21898">
        <w:rPr>
          <w:rFonts w:ascii="Times New Roman" w:hAnsi="Times New Roman" w:cs="Times New Roman"/>
          <w:sz w:val="28"/>
          <w:szCs w:val="28"/>
        </w:rPr>
        <w:t>6,7,8,15,22,23</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lastRenderedPageBreak/>
        <w:t>Сведения о нахождении лесного участка в границах особо защитных участков лесов (ОЗУ) – участки леса вокруг населенных пунктов и садоводческих обществ</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31,39,50,52,54,57,60,61,62,64,65,68,69,70,78</w:t>
      </w:r>
    </w:p>
    <w:p w:rsidR="00C21898" w:rsidRPr="00C21898" w:rsidRDefault="00C21898" w:rsidP="00870068">
      <w:pPr>
        <w:spacing w:after="0" w:line="360" w:lineRule="auto"/>
        <w:jc w:val="both"/>
        <w:rPr>
          <w:rFonts w:ascii="Times New Roman" w:hAnsi="Times New Roman" w:cs="Times New Roman"/>
          <w:spacing w:val="-4"/>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135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Лесотаксационный выдел/ч. лесотаксационного выдела - часть выдела 4,12,18,36  </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леса, расположенные в водоохранных зонах</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берегозащитные участки лесов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3,5,6,8,9,13,14,19,30,35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140</w:t>
      </w:r>
    </w:p>
    <w:p w:rsidR="008511A7"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Лесотаксационный выдел/ч. лесотаксационного выдела - часть выдела 11,18,19,21,32,8 </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8511A7"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141</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2,10,17,18,27,35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lastRenderedPageBreak/>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148</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2,10,17,18,27,35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149</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1,14,15,20,26</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155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8,14,15,22,29,27,32,36,37</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 xml:space="preserve">Сведения о нахождении лесного участка в границах особо защитных участков лесов (ОЗУ) – отсутствуют </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156</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2,3,6,31,32</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ценные леса, запретные полосы лесов, расположенные вдоль водных объектов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C21898" w:rsidRPr="00C21898" w:rsidRDefault="00C21898" w:rsidP="00870068">
      <w:pPr>
        <w:spacing w:after="0" w:line="360" w:lineRule="auto"/>
        <w:jc w:val="both"/>
        <w:rPr>
          <w:rFonts w:ascii="Times New Roman" w:hAnsi="Times New Roman" w:cs="Times New Roman"/>
          <w:b/>
          <w:i/>
          <w:sz w:val="28"/>
          <w:szCs w:val="28"/>
        </w:rPr>
      </w:pPr>
      <w:r w:rsidRPr="00C21898">
        <w:rPr>
          <w:rFonts w:ascii="Times New Roman" w:hAnsi="Times New Roman" w:cs="Times New Roman"/>
          <w:b/>
          <w:i/>
          <w:sz w:val="28"/>
          <w:szCs w:val="28"/>
        </w:rPr>
        <w:t>Квартал 136</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12,15</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lastRenderedPageBreak/>
        <w:t>Сведения о нахождении лесного участка в границах особо защитных участков лесов (ОЗУ) – участки леса вокруг глухариных токов</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Лесотаксационный выдел/ч. лесотаксационного выдела - часть выдела 16,25,30</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Целевое назначение лесов, категория защитных лесов - эксплуатационные леса</w:t>
      </w:r>
    </w:p>
    <w:p w:rsidR="00C21898" w:rsidRPr="00C21898" w:rsidRDefault="00C21898" w:rsidP="00870068">
      <w:pPr>
        <w:spacing w:after="0" w:line="360" w:lineRule="auto"/>
        <w:jc w:val="both"/>
        <w:rPr>
          <w:rFonts w:ascii="Times New Roman" w:hAnsi="Times New Roman" w:cs="Times New Roman"/>
          <w:sz w:val="28"/>
          <w:szCs w:val="28"/>
        </w:rPr>
      </w:pPr>
      <w:r w:rsidRPr="00C21898">
        <w:rPr>
          <w:rFonts w:ascii="Times New Roman" w:hAnsi="Times New Roman" w:cs="Times New Roman"/>
          <w:sz w:val="28"/>
          <w:szCs w:val="28"/>
        </w:rPr>
        <w:t>Сведения о нахождении лесного участка в границах особо защитных участков лесов (ОЗУ) – отсутствуют</w:t>
      </w: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3332AD" w:rsidRDefault="003332AD" w:rsidP="00864A8A">
      <w:pPr>
        <w:pStyle w:val="afb"/>
        <w:spacing w:after="0" w:line="360" w:lineRule="auto"/>
        <w:ind w:left="0" w:firstLine="709"/>
        <w:contextualSpacing w:val="0"/>
        <w:jc w:val="both"/>
        <w:rPr>
          <w:rFonts w:ascii="Times New Roman" w:hAnsi="Times New Roman"/>
          <w:sz w:val="28"/>
          <w:szCs w:val="28"/>
        </w:rPr>
      </w:pPr>
    </w:p>
    <w:p w:rsidR="003332AD" w:rsidRDefault="003332AD" w:rsidP="00864A8A">
      <w:pPr>
        <w:pStyle w:val="afb"/>
        <w:spacing w:after="0" w:line="360" w:lineRule="auto"/>
        <w:ind w:left="0" w:firstLine="709"/>
        <w:contextualSpacing w:val="0"/>
        <w:jc w:val="both"/>
        <w:rPr>
          <w:rFonts w:ascii="Times New Roman" w:hAnsi="Times New Roman"/>
          <w:sz w:val="28"/>
          <w:szCs w:val="28"/>
        </w:rPr>
      </w:pPr>
    </w:p>
    <w:p w:rsidR="003332AD" w:rsidRDefault="003332AD" w:rsidP="00864A8A">
      <w:pPr>
        <w:pStyle w:val="afb"/>
        <w:spacing w:after="0" w:line="360" w:lineRule="auto"/>
        <w:ind w:left="0" w:firstLine="709"/>
        <w:contextualSpacing w:val="0"/>
        <w:jc w:val="both"/>
        <w:rPr>
          <w:rFonts w:ascii="Times New Roman" w:hAnsi="Times New Roman"/>
          <w:sz w:val="28"/>
          <w:szCs w:val="28"/>
        </w:rPr>
      </w:pPr>
    </w:p>
    <w:p w:rsidR="003332AD" w:rsidRDefault="003332AD"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B738F5" w:rsidRDefault="00B738F5"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31A04" w:rsidRDefault="00E31A04" w:rsidP="00864A8A">
      <w:pPr>
        <w:pStyle w:val="afb"/>
        <w:spacing w:after="0" w:line="360" w:lineRule="auto"/>
        <w:ind w:left="0" w:firstLine="709"/>
        <w:contextualSpacing w:val="0"/>
        <w:jc w:val="both"/>
        <w:rPr>
          <w:rFonts w:ascii="Times New Roman" w:hAnsi="Times New Roman"/>
          <w:sz w:val="28"/>
          <w:szCs w:val="28"/>
        </w:rPr>
      </w:pPr>
    </w:p>
    <w:p w:rsidR="00E6610C" w:rsidRDefault="00E6610C" w:rsidP="00537EDB">
      <w:pPr>
        <w:pStyle w:val="afb"/>
        <w:numPr>
          <w:ilvl w:val="0"/>
          <w:numId w:val="6"/>
        </w:numPr>
        <w:ind w:left="0" w:firstLine="0"/>
        <w:jc w:val="center"/>
      </w:pPr>
      <w:r w:rsidRPr="009804B9">
        <w:rPr>
          <w:rFonts w:ascii="Times New Roman" w:hAnsi="Times New Roman"/>
          <w:b/>
          <w:sz w:val="28"/>
          <w:szCs w:val="28"/>
        </w:rPr>
        <w:lastRenderedPageBreak/>
        <w:t>Сведения о границах территории, в отношении которой утвержден проект межевания</w:t>
      </w:r>
    </w:p>
    <w:p w:rsidR="002D38BD" w:rsidRDefault="002D38BD" w:rsidP="00E6610C">
      <w:pPr>
        <w:pStyle w:val="afb"/>
        <w:ind w:left="0" w:right="3968"/>
        <w:jc w:val="center"/>
      </w:pPr>
    </w:p>
    <w:p w:rsidR="002D38BD" w:rsidRDefault="002D38BD" w:rsidP="008732CD">
      <w:pPr>
        <w:pStyle w:val="afb"/>
        <w:spacing w:after="0" w:line="360" w:lineRule="auto"/>
        <w:ind w:left="0" w:right="-28"/>
        <w:jc w:val="center"/>
        <w:rPr>
          <w:rFonts w:ascii="Times New Roman" w:eastAsia="HiddenHorzOCR" w:hAnsi="Times New Roman"/>
          <w:i/>
          <w:sz w:val="28"/>
          <w:szCs w:val="28"/>
          <w:lang w:eastAsia="ru-RU"/>
        </w:rPr>
      </w:pPr>
      <w:r w:rsidRPr="00E0646D">
        <w:rPr>
          <w:rFonts w:ascii="Times New Roman" w:eastAsia="HiddenHorzOCR" w:hAnsi="Times New Roman"/>
          <w:i/>
          <w:sz w:val="28"/>
          <w:szCs w:val="28"/>
          <w:lang w:eastAsia="ru-RU"/>
        </w:rPr>
        <w:t>Перечень координат характерных точек границ территории,</w:t>
      </w:r>
      <w:r>
        <w:rPr>
          <w:rFonts w:ascii="Times New Roman" w:eastAsia="HiddenHorzOCR" w:hAnsi="Times New Roman"/>
          <w:i/>
          <w:sz w:val="28"/>
          <w:szCs w:val="28"/>
          <w:lang w:eastAsia="ru-RU"/>
        </w:rPr>
        <w:t xml:space="preserve"> </w:t>
      </w:r>
      <w:r w:rsidRPr="00E0646D">
        <w:rPr>
          <w:rFonts w:ascii="Times New Roman" w:eastAsia="HiddenHorzOCR" w:hAnsi="Times New Roman"/>
          <w:i/>
          <w:sz w:val="28"/>
          <w:szCs w:val="28"/>
          <w:lang w:eastAsia="ru-RU"/>
        </w:rPr>
        <w:t>в отношении которой утвержден проект межевания</w:t>
      </w:r>
    </w:p>
    <w:p w:rsidR="002D38BD" w:rsidRDefault="002D38BD" w:rsidP="008732CD">
      <w:pPr>
        <w:pStyle w:val="afb"/>
        <w:spacing w:after="0" w:line="360" w:lineRule="auto"/>
        <w:ind w:left="0" w:right="-28"/>
        <w:jc w:val="center"/>
        <w:rPr>
          <w:rFonts w:ascii="Times New Roman" w:eastAsia="HiddenHorzOCR" w:hAnsi="Times New Roman"/>
          <w:i/>
          <w:sz w:val="28"/>
          <w:szCs w:val="28"/>
          <w:lang w:eastAsia="ru-RU"/>
        </w:rPr>
      </w:pPr>
      <w:r>
        <w:rPr>
          <w:rFonts w:ascii="Times New Roman" w:eastAsia="HiddenHorzOCR" w:hAnsi="Times New Roman"/>
          <w:i/>
          <w:sz w:val="28"/>
          <w:szCs w:val="28"/>
          <w:lang w:eastAsia="ru-RU"/>
        </w:rPr>
        <w:t>(</w:t>
      </w:r>
      <w:r w:rsidRPr="0064094D">
        <w:rPr>
          <w:rFonts w:ascii="Times New Roman" w:eastAsia="HiddenHorzOCR" w:hAnsi="Times New Roman"/>
          <w:i/>
          <w:sz w:val="28"/>
          <w:szCs w:val="28"/>
          <w:lang w:eastAsia="ru-RU"/>
        </w:rPr>
        <w:t xml:space="preserve">система </w:t>
      </w:r>
      <w:r w:rsidRPr="009A7E04">
        <w:rPr>
          <w:rFonts w:ascii="Times New Roman" w:hAnsi="Times New Roman" w:cs="Times New Roman"/>
          <w:i/>
          <w:noProof/>
          <w:sz w:val="28"/>
          <w:szCs w:val="28"/>
        </w:rPr>
        <w:t xml:space="preserve">координат </w:t>
      </w:r>
      <w:r w:rsidR="00FB773C">
        <w:rPr>
          <w:rFonts w:ascii="Times New Roman" w:hAnsi="Times New Roman" w:cs="Times New Roman"/>
          <w:i/>
          <w:noProof/>
          <w:sz w:val="28"/>
          <w:szCs w:val="28"/>
        </w:rPr>
        <w:t>–</w:t>
      </w:r>
      <w:r w:rsidRPr="009A7E04">
        <w:rPr>
          <w:rFonts w:ascii="Times New Roman" w:hAnsi="Times New Roman" w:cs="Times New Roman"/>
          <w:i/>
          <w:noProof/>
          <w:sz w:val="28"/>
          <w:szCs w:val="28"/>
        </w:rPr>
        <w:t xml:space="preserve"> </w:t>
      </w:r>
      <w:r w:rsidR="00FB773C">
        <w:rPr>
          <w:rFonts w:ascii="Times New Roman" w:hAnsi="Times New Roman" w:cs="Times New Roman"/>
          <w:i/>
          <w:iCs/>
          <w:sz w:val="28"/>
          <w:szCs w:val="28"/>
        </w:rPr>
        <w:t xml:space="preserve">МСК </w:t>
      </w:r>
      <w:r w:rsidRPr="002D38BD">
        <w:rPr>
          <w:rFonts w:ascii="Times New Roman" w:hAnsi="Times New Roman" w:cs="Times New Roman"/>
          <w:i/>
          <w:iCs/>
          <w:sz w:val="28"/>
          <w:szCs w:val="28"/>
        </w:rPr>
        <w:t>52</w:t>
      </w:r>
      <w:r w:rsidRPr="0064094D">
        <w:rPr>
          <w:rFonts w:ascii="Times New Roman" w:eastAsia="HiddenHorzOCR" w:hAnsi="Times New Roman"/>
          <w:i/>
          <w:sz w:val="28"/>
          <w:szCs w:val="28"/>
          <w:lang w:eastAsia="ru-RU"/>
        </w:rPr>
        <w:t>)</w:t>
      </w:r>
    </w:p>
    <w:p w:rsidR="00511E82" w:rsidRDefault="00511E82" w:rsidP="002D38BD">
      <w:pPr>
        <w:pStyle w:val="afb"/>
        <w:ind w:left="0" w:right="-31" w:hanging="142"/>
        <w:jc w:val="center"/>
        <w:rPr>
          <w:rFonts w:ascii="Times New Roman" w:eastAsia="HiddenHorzOCR" w:hAnsi="Times New Roman"/>
          <w:i/>
          <w:sz w:val="28"/>
          <w:szCs w:val="28"/>
          <w:lang w:eastAsia="ru-RU"/>
        </w:rPr>
      </w:pPr>
    </w:p>
    <w:p w:rsidR="003332AD" w:rsidRDefault="003332AD">
      <w:pPr>
        <w:spacing w:line="240" w:lineRule="auto"/>
        <w:jc w:val="center"/>
        <w:rPr>
          <w:rFonts w:ascii="Times New Roman" w:hAnsi="Times New Roman"/>
          <w:color w:val="000000"/>
          <w:sz w:val="24"/>
          <w:szCs w:val="24"/>
        </w:rPr>
        <w:sectPr w:rsidR="003332AD" w:rsidSect="003332AD">
          <w:type w:val="nextColumn"/>
          <w:pgSz w:w="11906" w:h="16838"/>
          <w:pgMar w:top="851" w:right="1134" w:bottom="567" w:left="709" w:header="709" w:footer="709" w:gutter="0"/>
          <w:cols w:space="709"/>
          <w:docGrid w:linePitch="360"/>
        </w:sectPr>
      </w:pPr>
    </w:p>
    <w:tbl>
      <w:tblPr>
        <w:tblW w:w="4243" w:type="dxa"/>
        <w:jc w:val="center"/>
        <w:tblLook w:val="04A0" w:firstRow="1" w:lastRow="0" w:firstColumn="1" w:lastColumn="0" w:noHBand="0" w:noVBand="1"/>
      </w:tblPr>
      <w:tblGrid>
        <w:gridCol w:w="1494"/>
        <w:gridCol w:w="1236"/>
        <w:gridCol w:w="1513"/>
      </w:tblGrid>
      <w:tr w:rsidR="00870068" w:rsidRPr="00870068" w:rsidTr="003332AD">
        <w:trPr>
          <w:trHeight w:val="269"/>
          <w:jc w:val="center"/>
        </w:trPr>
        <w:tc>
          <w:tcPr>
            <w:tcW w:w="1494" w:type="dxa"/>
            <w:vMerge w:val="restart"/>
            <w:tcBorders>
              <w:top w:val="single" w:sz="8" w:space="0" w:color="auto"/>
              <w:left w:val="single" w:sz="8" w:space="0" w:color="auto"/>
              <w:right w:val="single" w:sz="8" w:space="0" w:color="auto"/>
            </w:tcBorders>
            <w:vAlign w:val="center"/>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Номер характерной точки</w:t>
            </w:r>
          </w:p>
        </w:tc>
        <w:tc>
          <w:tcPr>
            <w:tcW w:w="2749" w:type="dxa"/>
            <w:gridSpan w:val="2"/>
            <w:tcBorders>
              <w:top w:val="single" w:sz="8" w:space="0" w:color="auto"/>
              <w:left w:val="nil"/>
              <w:bottom w:val="single" w:sz="4" w:space="0" w:color="auto"/>
              <w:right w:val="single" w:sz="8" w:space="0" w:color="auto"/>
            </w:tcBorders>
            <w:vAlign w:val="center"/>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Координаты</w:t>
            </w:r>
          </w:p>
        </w:tc>
      </w:tr>
      <w:tr w:rsidR="00870068" w:rsidRPr="00870068" w:rsidTr="003332AD">
        <w:trPr>
          <w:trHeight w:val="680"/>
          <w:jc w:val="center"/>
        </w:trPr>
        <w:tc>
          <w:tcPr>
            <w:tcW w:w="1494" w:type="dxa"/>
            <w:vMerge/>
            <w:tcBorders>
              <w:left w:val="single" w:sz="8" w:space="0" w:color="auto"/>
              <w:bottom w:val="single" w:sz="8" w:space="0" w:color="auto"/>
              <w:right w:val="single" w:sz="8" w:space="0" w:color="auto"/>
            </w:tcBorders>
            <w:vAlign w:val="center"/>
          </w:tcPr>
          <w:p w:rsidR="00870068" w:rsidRPr="00870068" w:rsidRDefault="00870068" w:rsidP="00870068">
            <w:pPr>
              <w:spacing w:line="240" w:lineRule="auto"/>
              <w:jc w:val="center"/>
              <w:rPr>
                <w:rFonts w:ascii="Times New Roman" w:hAnsi="Times New Roman"/>
                <w:color w:val="000000"/>
                <w:sz w:val="24"/>
                <w:szCs w:val="24"/>
              </w:rPr>
            </w:pPr>
          </w:p>
        </w:tc>
        <w:tc>
          <w:tcPr>
            <w:tcW w:w="1236" w:type="dxa"/>
            <w:tcBorders>
              <w:top w:val="single" w:sz="4" w:space="0" w:color="auto"/>
              <w:left w:val="nil"/>
              <w:bottom w:val="single" w:sz="8" w:space="0" w:color="auto"/>
              <w:right w:val="single" w:sz="8" w:space="0" w:color="auto"/>
            </w:tcBorders>
            <w:vAlign w:val="center"/>
          </w:tcPr>
          <w:p w:rsidR="00870068" w:rsidRPr="00870068" w:rsidRDefault="00870068" w:rsidP="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X</w:t>
            </w:r>
          </w:p>
        </w:tc>
        <w:tc>
          <w:tcPr>
            <w:tcW w:w="1513" w:type="dxa"/>
            <w:tcBorders>
              <w:top w:val="single" w:sz="4" w:space="0" w:color="auto"/>
              <w:left w:val="nil"/>
              <w:bottom w:val="single" w:sz="8" w:space="0" w:color="auto"/>
              <w:right w:val="single" w:sz="8" w:space="0" w:color="auto"/>
            </w:tcBorders>
            <w:vAlign w:val="center"/>
          </w:tcPr>
          <w:p w:rsidR="00870068" w:rsidRPr="00870068" w:rsidRDefault="00870068" w:rsidP="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Y</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437438,65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1330585,42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437453,51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1330575,89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437467,76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1330565,09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437481,56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1330546,54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437500,22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1330511,38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437515,72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437529,41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1330465,66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437550,74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1330440,89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437563,99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1330428,38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437579,78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1330413,39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437598,85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1330396,37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437617,56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1330386,44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437636,37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1330376,09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437656,85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1330369,47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437687,04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1330359,74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437708,99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1330352,56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437726,27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1330346,1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437739,59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1330339,02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437759,94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1330327,95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437782,52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1330314,22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437820,15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1330293,16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437864,92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1330262,01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437891,14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1330241,96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24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437906,92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1330226,39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437929,26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1330197,74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437947,89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1330180,05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437971,96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1330163,86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437991,15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1330155,51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438026,14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1330147,72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438044,19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1330149,44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1330153,63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438083,81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1330158,14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438107,39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1330165,29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438125,42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1330174,62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438140,06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1330181,63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438156,23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1330187,62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438172,57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1330190,38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438188,46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1330190,47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438437,01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1330159,74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438457,41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438470,77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1330154,48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438486,35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1330150,35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438521,9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1330137,69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438563,04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1330122,9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438588,47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1330117,86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438611,65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1330115,35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438632,25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1330114,05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438670,47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1330110,87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438707,82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1330106,25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438784,53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1330092,87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438820,75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1330084,84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438855,54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1330074,6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438891,88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1330061,17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54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438914,72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1330052,93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438961,23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1330044,22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438986,34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1330043,13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439024,61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1330043,83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439048,73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1330041,46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439074,81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1330036,35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439114,37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1330027,78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439156,69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1330020,93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439181,53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1330018,77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439206,74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1330018,59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439230,87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1330020,57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439286,62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1330033,15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439326,07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1330043,06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439342,59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1330045,02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1330045,84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69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439379,91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1330044,4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439402,4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1330038,9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439467,05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1330021,8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439480,76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1330017,62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439489,9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1330014,24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439499,92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1330006,13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439509,34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1329996,07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439527,09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1329974,5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439545,8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1329951,15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439561,99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1329933,19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79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1329916,91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439606,89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1329902,08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439645,87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1329882,76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439762,24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1329839,81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439806,8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1329829,37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84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439839,17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1329826,54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439865,39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1329827,27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439892,87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1329837,74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439939,56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1329862,43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439984,75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1329888,59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89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440039,05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1329917,84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440064,8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1329926,19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440084,51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1329923,92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440096,71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1329905,46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440096,68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1329854,78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440095,55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1329817,06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440094,15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1329800,95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440090,94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1329783,91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440073,43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1329702,54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440072,96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1329697,25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99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440074,92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1329668,61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440081,1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1329644,42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440086,63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1329624,93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440096,47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1329587,89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440104,1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1329574,66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440110,95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1329545,72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440116,56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1329504,81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440118,34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1329461,47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440116,78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1329401,99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440108,56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1329341,68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109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440102,96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1329291,41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440091,35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1329232,34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1329186,98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440070,52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1329149,28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440070,86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1329113,08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114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440077,13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1329087,39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440085,62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1329064,13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440105,63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1329022,4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440127,8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1328993,73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440147,88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1328974,51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119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1328966,27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440208,06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1328948,96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440229,33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1328937,98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440248,57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1328927,57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440275,08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1328916,82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440300,01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1328909,4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440322,05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1328906,91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440349,68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1328906,24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440377,81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1328909,3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440401,87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1328915,37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129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440424,73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1328925,19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440444,7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1328936,78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440465,13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1328954,32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440491,43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1328979,24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440513,22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1329001,43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440537,61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1329030,79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440552,29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1329051,75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440562,5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1329070,45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440571,15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1329092,44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440579,56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1329120,84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440587,75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1329144,69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440595,37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1329160,65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440606,6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1329183,1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440610,23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1329200,28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440614,79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1329224,75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144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440629,53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1329225,25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440626,35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1329281,76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440571,81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1329276,54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440572,89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1329242,55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440572,68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1329226,06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149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440545,25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1329218,5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440525,49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1329192,4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440512,18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1329161,94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440497,27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1329128,12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440489,96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1329115,48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440482,64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1329102,48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440472,53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1329087,82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1329064,54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440440,51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1329049,06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440422,28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1329031,14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159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440404,21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1329018,6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440391,35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1329010,45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440379,56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1329002,5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440366,63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1328997,49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440350,53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1328995,86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440336,79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1328996,27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440321,53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1328998,59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440306,87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1329004,26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440292,87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1329010,73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440280,99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1329016,97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169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440254,78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1329034,1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440232,9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1329056,97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440211,34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1329079,33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440195,51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1329093,97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440178,2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1329104,23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174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440161,96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1329124,79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440163,04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1329153,03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440172,36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1329205,99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440180,53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1329245,15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440186,74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1329290,25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179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440192,8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1329335,66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440202,82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1329389,82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440210,16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1329414,13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440226,31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1329453,65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440225,91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1329486,39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440211,93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1329520,92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440202,79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1329543,17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440195,78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1329563,12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440183,05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1329597,48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440174,45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1329626,37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189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440171,42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1329654,38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440168,95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1329672,02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440167,94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1329687,12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440167,83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1329704,24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440173,74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1329725,04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440182,27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1329763,25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440186,24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1329800,4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440186,52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1329850,3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440183,84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1329986,04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440165,94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1330082,95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199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440120,09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1330083,07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440118,78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1330057,06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440111,07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1330037,06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440081,02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1330022,42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440045,74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1330013,72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204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440007,62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1329996,4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439971,43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1329975,92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439918,08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1329944,1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439875,16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1329921,71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439857,89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1329917,39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209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439838,53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1329915,72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439820,22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1329916,97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439800,72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1329921,31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439700,11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1329959,77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439656,13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1329980,23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439641,97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1329989,54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439630,77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1329998,81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439618,06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439598,12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1330033,83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439581,75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1330055,31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219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439565,31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1330074,98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439542,05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1330093,26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439516,72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1330107,2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439491,16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1330117,17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439413,86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1330130,74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439361,22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1330135,54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439335,69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1330134,82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439307,37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1330130,69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439261,35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1330121,24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439228,05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1330115,02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229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439205,8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1330112,15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439188,93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1330113,05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439171,02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1330114,77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439140,81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1330120,39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439099,73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1330131,81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234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439078,3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1330137,3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439051,04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1330141,37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439035,66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439020,29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1330142,69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438997,41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1330143,22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239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438970,7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1330144,66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438951,97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1330148,22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438941,83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1330150,84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438925,95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1330156,11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438888,77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1330167,02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438846,37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1330179,2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438804,38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1330188,55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438724,28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1330203,34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438680,72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1330209,48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438639,62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1330213,79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249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438620,91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1330215,29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438604,55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1330217,32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438589,68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1330220,53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438555,6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1330231,85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438516,97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1330244,13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438493,71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1330249,75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438472,06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1330254,55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438446,1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1330257,68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438189,98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1330277,71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438163,3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1330277,36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259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438142,43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1330273,84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438119,14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1330266,97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438095,48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1330258,31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438077,76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1330251,79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438065,01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1330249,18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264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438051,5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1330247,34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438039,67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1330248,72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438028,15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1330251,49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438015,65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1330254,32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438004,17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1330259,6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269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437994,31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1330265,95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437973,52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1330290,24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437955,14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1330309,57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437918,52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1330335,92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437866,46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1330369,3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437818,82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1330398,69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437797,71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1330411,79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437777,38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1330420,99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437756,9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1330429,18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437732,42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1330437,96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279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437713,77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1330444,64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437677,3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1330455,66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437654,51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1330464,81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437630,37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1330483,38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437607,13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1330510,41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437591,19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1330530,38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437576,8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1330549,99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437562,21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1330583,19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437546,98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1330611,69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437531,1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1330633,35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289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437518,78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1330646,21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437496,19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1330660,34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437470,03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1330671,95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437448,31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1330677,69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437424,89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1330680,49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294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437397,93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1330680,26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437223,04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1330676,49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437016,16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1330670,74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436896,18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1330668,21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436819,64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1330664,74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299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436622,47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1330650,96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436589,73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1330649,05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436503,69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1330644,33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436394,55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1330639,64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436322,04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1330637,64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436186,7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1330634,33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435645,2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1330609,08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435579,56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1330606,2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435538,59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1330608,1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435507,87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1330613,29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309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435408,97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1330609,29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435209,11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1330596,26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435001,86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1330590,02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434876,81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1330581,47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434700,13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1330574,68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434382,06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1330558,09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434157,05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1330547,74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434113,49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1330542,75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434080,5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1330533,79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1330520,04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319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434031,81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1330493,95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434013,54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1330469,25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433989,23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1330431,12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433970,36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433957,27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1330396,76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324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433944,81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1330387,84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433929,31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1330382,36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433913,39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1330377,31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433891,57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1330375,35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433869,1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1330382,59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329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433847,05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1330386,86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433818,12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1330389,37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433792,87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1330387,14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433776,36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433762,01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1330382,95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433746,83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1330382,11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433732,46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1330384,27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433719,03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1330388,3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433705,3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1330394,88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433690,07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1330403,16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339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433672,39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1330414,08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433616,75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1330447,94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433589,13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1330463,45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433569,6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1330473,17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433545,62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1330483,66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433527,67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1330489,91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433511,25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1330492,52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433489,74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1330492,8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433467,44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1330492,53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433441,53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349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433398,29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1330484,05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433360,66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1330479,05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433319,98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1330467,56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433283,04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1330450,79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433245,42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1330431,72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354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433205,86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433156,39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1330365,02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433034,31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1330268,31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432914,41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1330171,41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432807,21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1330094,6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359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432695,25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1330021,5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432607,52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1329964,94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432457,59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1329874,02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432370,13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1329822,33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432339,81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1329805,18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432318,72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1329793,31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432295,65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1329784,4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432267,25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1329774,16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432246,37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1329770,07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432226,81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1329768,08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369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432205,94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1329765,56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432178,49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1329763,74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432144,11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1329767,55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432113,93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1329776,11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432082,34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1329787,62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432053,15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1329797,74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431906,3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1329854,34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431844,53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1329879,29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431793,23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1329896,91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431770,18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1329903,23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379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431738,6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1329909,99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431698,84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1329912,86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431669,3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1329916,35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431625,19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1329921,43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431522,98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1329924,54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384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431482,61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1329928,04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431456,45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1329936,63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431439,07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1329946,03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431424,29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1329953,42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431392,74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1329972,61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389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431371,06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1329982,76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431347,97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1329989,77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431316,4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1329992,79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431286,87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1329991,25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431260,31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1329984,63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431237,46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1329971,81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431213,58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1329951,43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431195,04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1329932,04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431135,98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1329871,83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431114,56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1329850,02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399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431101,03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1329839,51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431081,82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1329829,35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431055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1329823,63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431023,44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1329823,78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430952,8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1329826,36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430881,33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1329891,47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430825,89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1329877,05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430837,45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1329779,61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430839,01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1329763,01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430838,48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409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430830,89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1329711,41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430887,03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1329702,42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430949,86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1329744,33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431042,43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1329741,04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431084,15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1329742,7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414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431115,45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1329750,88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431142,09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1329764,87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431164,77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1329780,21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431195,79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1329812,42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431261,97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1329875,62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419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431277,24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1329882,65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431284,89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1329885,66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431304,55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1329890,4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431314,9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1329889,95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431328,15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1329887,04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431345,46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1329883,92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431357,92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1329881,35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431384,71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1329873,43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431407,02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1329868,29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431430,07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1329862,44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429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431460,08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1329855,37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431504,76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1329850,67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431621,37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1329843,82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431664,84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1329841,09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431683,42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1329836,8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431718,38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1329830,67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431761,16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1329816,23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431780</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1329808,94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431817,45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1329796,31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431982,06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1329734,67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432074,87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1329691,01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432133,89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1329670,14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432147,83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1329667,21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432179,94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1329676,09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432216,07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1329682,53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444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432291,59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1329696,56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432338,93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1329717,57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432373,68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1329736,11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432401,45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1329752,62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432488,02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1329797,04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449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432515,33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1329812,35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432536,67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1329826,09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432598,3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1329863,55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432652,15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1329896,55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432742,33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1329955,77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432854,14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1330033,62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432955,59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1330108,09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433019,03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1330155,58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433037,36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1330170,07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433100,44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1330221,81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459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433197,27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1330295,78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433246,3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1330334,64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433279,43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1330355,33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433310,64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1330371,91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433343,34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1330386,43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433376,76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1330394,87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433412,87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1330399,12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433456,93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1330402,43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433476,15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1330403,46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433491,86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469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433506,77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1330405,39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433515,52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1330404,74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433526,68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1330401,97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433543,87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1330394,24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433562,79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1330385,12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474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433624,15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1330348,57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433649,35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1330330,56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433667,46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1330318,59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433688,53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1330308,14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433718,78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1330300,64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479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433741,22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1330299,7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433768,35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1330301,1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433789,85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1330302,82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433809,83</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1330305,1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433826,38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1330305,67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433839,32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1330304,34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433859,87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1330299,96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433890,32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1330291,05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433913,61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1330289,33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433934,75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1330290,37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489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433960,41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1330295,53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433995,44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1330313,77</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434019,58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1330332,19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434045,31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1330366,38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434074,51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1330408,98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434099,71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1330436,24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434113,56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1330447,62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434125,55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1330456,1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434143,42</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1330460,98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434168,05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1330464,64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499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434703,45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1330478,95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434885,46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1330484,52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435076,95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1330490,79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435406,7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1330497,94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435437,66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1330497,66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lastRenderedPageBreak/>
              <w:t>504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435472,21</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1330496,84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435507,88</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1330501,29</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435585,74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1330508,98</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436072,86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1330535,35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508</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436146,04</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1330539,06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509</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436176,99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1330540,21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510</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436324,26</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1330542,41</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511</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436649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1330561,42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512</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436821,85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1330570,34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513</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437022,85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1330581,06</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514</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437325,19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1330588,94</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515</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437395,9</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1330590,92</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516</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437418,95</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1330591,43</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517</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437428,07</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1330590,55</w:t>
            </w:r>
          </w:p>
        </w:tc>
      </w:tr>
      <w:tr w:rsidR="00870068" w:rsidRPr="00870068" w:rsidTr="003332AD">
        <w:trPr>
          <w:trHeight w:val="255"/>
          <w:jc w:val="center"/>
        </w:trPr>
        <w:tc>
          <w:tcPr>
            <w:tcW w:w="1494" w:type="dxa"/>
            <w:tcBorders>
              <w:top w:val="nil"/>
              <w:left w:val="single" w:sz="8" w:space="0" w:color="auto"/>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c>
          <w:tcPr>
            <w:tcW w:w="1513" w:type="dxa"/>
            <w:tcBorders>
              <w:top w:val="nil"/>
              <w:left w:val="nil"/>
              <w:bottom w:val="single" w:sz="4"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 </w:t>
            </w:r>
          </w:p>
        </w:tc>
      </w:tr>
      <w:tr w:rsidR="00870068" w:rsidRPr="00870068" w:rsidTr="003332AD">
        <w:trPr>
          <w:trHeight w:val="270"/>
          <w:jc w:val="center"/>
        </w:trPr>
        <w:tc>
          <w:tcPr>
            <w:tcW w:w="1494" w:type="dxa"/>
            <w:tcBorders>
              <w:top w:val="nil"/>
              <w:left w:val="single" w:sz="8" w:space="0" w:color="auto"/>
              <w:bottom w:val="single" w:sz="8"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w:t>
            </w:r>
          </w:p>
        </w:tc>
        <w:tc>
          <w:tcPr>
            <w:tcW w:w="1236" w:type="dxa"/>
            <w:tcBorders>
              <w:top w:val="nil"/>
              <w:left w:val="nil"/>
              <w:bottom w:val="single" w:sz="8" w:space="0" w:color="auto"/>
              <w:right w:val="single" w:sz="4"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437438,65</w:t>
            </w:r>
          </w:p>
        </w:tc>
        <w:tc>
          <w:tcPr>
            <w:tcW w:w="1513" w:type="dxa"/>
            <w:tcBorders>
              <w:top w:val="nil"/>
              <w:left w:val="nil"/>
              <w:bottom w:val="single" w:sz="8" w:space="0" w:color="auto"/>
              <w:right w:val="single" w:sz="8" w:space="0" w:color="auto"/>
            </w:tcBorders>
            <w:noWrap/>
            <w:vAlign w:val="bottom"/>
            <w:hideMark/>
          </w:tcPr>
          <w:p w:rsidR="00870068" w:rsidRPr="00870068" w:rsidRDefault="00870068">
            <w:pPr>
              <w:spacing w:line="240" w:lineRule="auto"/>
              <w:jc w:val="center"/>
              <w:rPr>
                <w:rFonts w:ascii="Times New Roman" w:hAnsi="Times New Roman"/>
                <w:color w:val="000000"/>
                <w:sz w:val="24"/>
                <w:szCs w:val="24"/>
              </w:rPr>
            </w:pPr>
            <w:r w:rsidRPr="00870068">
              <w:rPr>
                <w:rFonts w:ascii="Times New Roman" w:hAnsi="Times New Roman"/>
                <w:color w:val="000000"/>
                <w:sz w:val="24"/>
                <w:szCs w:val="24"/>
              </w:rPr>
              <w:t>1330585,42</w:t>
            </w:r>
          </w:p>
        </w:tc>
      </w:tr>
    </w:tbl>
    <w:p w:rsidR="00870068" w:rsidRDefault="00870068" w:rsidP="00E84CF1">
      <w:pPr>
        <w:spacing w:after="0" w:line="240" w:lineRule="auto"/>
        <w:jc w:val="center"/>
        <w:rPr>
          <w:rFonts w:ascii="Times New Roman" w:eastAsia="Times New Roman" w:hAnsi="Times New Roman"/>
          <w:color w:val="000000"/>
          <w:lang w:eastAsia="ru-RU"/>
        </w:rPr>
        <w:sectPr w:rsidR="00870068" w:rsidSect="003332AD">
          <w:type w:val="continuous"/>
          <w:pgSz w:w="11906" w:h="16838"/>
          <w:pgMar w:top="851" w:right="1134" w:bottom="567" w:left="709" w:header="709" w:footer="709" w:gutter="0"/>
          <w:cols w:num="2" w:space="709"/>
          <w:docGrid w:linePitch="360"/>
        </w:sectPr>
      </w:pPr>
    </w:p>
    <w:p w:rsidR="00B83ACD" w:rsidRDefault="00B83AC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p>
    <w:p w:rsidR="003332AD" w:rsidRDefault="003332AD" w:rsidP="00E84CF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_______________________________________________</w:t>
      </w:r>
    </w:p>
    <w:sectPr w:rsidR="003332AD" w:rsidSect="001C4407">
      <w:type w:val="continuous"/>
      <w:pgSz w:w="11906" w:h="16838"/>
      <w:pgMar w:top="567"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ABE" w:rsidRDefault="00C16ABE" w:rsidP="001205FD">
      <w:pPr>
        <w:spacing w:after="0" w:line="240" w:lineRule="auto"/>
      </w:pPr>
      <w:r>
        <w:separator/>
      </w:r>
    </w:p>
  </w:endnote>
  <w:endnote w:type="continuationSeparator" w:id="0">
    <w:p w:rsidR="00C16ABE" w:rsidRDefault="00C16ABE" w:rsidP="0012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ГОСТ тип А">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ET">
    <w:altName w:val="Dutch801 Rm BT"/>
    <w:panose1 w:val="00000000000000000000"/>
    <w:charset w:val="00"/>
    <w:family w:val="auto"/>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HiddenHorzOCR">
    <w:altName w:val="MS Mincho"/>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ABE" w:rsidRDefault="00C16ABE" w:rsidP="001205FD">
      <w:pPr>
        <w:spacing w:after="0" w:line="240" w:lineRule="auto"/>
      </w:pPr>
      <w:r>
        <w:separator/>
      </w:r>
    </w:p>
  </w:footnote>
  <w:footnote w:type="continuationSeparator" w:id="0">
    <w:p w:rsidR="00C16ABE" w:rsidRDefault="00C16ABE" w:rsidP="0012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87743"/>
      <w:docPartObj>
        <w:docPartGallery w:val="Page Numbers (Top of Page)"/>
        <w:docPartUnique/>
      </w:docPartObj>
    </w:sdtPr>
    <w:sdtEndPr/>
    <w:sdtContent>
      <w:p w:rsidR="00BF5A6E" w:rsidRDefault="00BF5A6E">
        <w:pPr>
          <w:pStyle w:val="af7"/>
          <w:jc w:val="center"/>
        </w:pPr>
        <w:r>
          <w:fldChar w:fldCharType="begin"/>
        </w:r>
        <w:r>
          <w:instrText>PAGE   \* MERGEFORMAT</w:instrText>
        </w:r>
        <w:r>
          <w:fldChar w:fldCharType="separate"/>
        </w:r>
        <w:r>
          <w:t>2</w:t>
        </w:r>
        <w:r>
          <w:fldChar w:fldCharType="end"/>
        </w:r>
      </w:p>
    </w:sdtContent>
  </w:sdt>
  <w:p w:rsidR="00BF5A6E" w:rsidRDefault="00BF5A6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7A6B32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A06A7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4E158"/>
    <w:lvl w:ilvl="0">
      <w:start w:val="1"/>
      <w:numFmt w:val="decimal"/>
      <w:pStyle w:val="a"/>
      <w:lvlText w:val="%1."/>
      <w:lvlJc w:val="left"/>
      <w:pPr>
        <w:tabs>
          <w:tab w:val="num" w:pos="360"/>
        </w:tabs>
        <w:ind w:left="284" w:hanging="284"/>
      </w:pPr>
    </w:lvl>
  </w:abstractNum>
  <w:abstractNum w:abstractNumId="9"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10"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abstractNum w:abstractNumId="11"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26B7118"/>
    <w:multiLevelType w:val="multilevel"/>
    <w:tmpl w:val="90B29184"/>
    <w:styleLink w:val="a0"/>
    <w:lvl w:ilvl="0">
      <w:start w:val="1"/>
      <w:numFmt w:val="bullet"/>
      <w:lvlText w:val=""/>
      <w:lvlJc w:val="left"/>
      <w:pPr>
        <w:tabs>
          <w:tab w:val="num" w:pos="1208"/>
        </w:tabs>
        <w:ind w:left="1208" w:hanging="284"/>
      </w:pPr>
      <w:rPr>
        <w:rFonts w:ascii="Symbol" w:hAnsi="Symbol"/>
        <w:b w:val="0"/>
        <w:i w:val="0"/>
        <w:caps w:val="0"/>
        <w:smallCaps w:val="0"/>
        <w:strike w:val="0"/>
        <w:dstrike w:val="0"/>
        <w:vanish w:val="0"/>
        <w:spacing w:val="0"/>
        <w:w w:val="100"/>
        <w:kern w:val="0"/>
        <w:position w:val="0"/>
        <w:sz w:val="24"/>
        <w:u w:val="none"/>
        <w:vertAlign w:val="baseline"/>
      </w:rPr>
    </w:lvl>
    <w:lvl w:ilvl="1">
      <w:start w:val="1"/>
      <w:numFmt w:val="bullet"/>
      <w:lvlRestart w:val="0"/>
      <w:pStyle w:val="a1"/>
      <w:lvlText w:val=""/>
      <w:lvlJc w:val="left"/>
      <w:pPr>
        <w:ind w:left="1208" w:hanging="284"/>
      </w:pPr>
      <w:rPr>
        <w:rFonts w:ascii="Symbol" w:hAnsi="Symbol" w:hint="default"/>
        <w:sz w:val="24"/>
      </w:rPr>
    </w:lvl>
    <w:lvl w:ilvl="2">
      <w:start w:val="1"/>
      <w:numFmt w:val="bullet"/>
      <w:lvlText w:val=""/>
      <w:lvlJc w:val="left"/>
      <w:pPr>
        <w:ind w:left="1208" w:hanging="284"/>
      </w:pPr>
      <w:rPr>
        <w:rFonts w:ascii="Symbol" w:hAnsi="Symbol" w:hint="default"/>
        <w:sz w:val="24"/>
      </w:rPr>
    </w:lvl>
    <w:lvl w:ilvl="3">
      <w:start w:val="1"/>
      <w:numFmt w:val="bullet"/>
      <w:lvlText w:val=""/>
      <w:lvlJc w:val="left"/>
      <w:pPr>
        <w:ind w:left="1208" w:hanging="284"/>
      </w:pPr>
      <w:rPr>
        <w:rFonts w:ascii="Symbol" w:hAnsi="Symbol" w:hint="default"/>
      </w:rPr>
    </w:lvl>
    <w:lvl w:ilvl="4">
      <w:start w:val="1"/>
      <w:numFmt w:val="bullet"/>
      <w:lvlText w:val=""/>
      <w:lvlJc w:val="left"/>
      <w:pPr>
        <w:ind w:left="1208" w:hanging="284"/>
      </w:pPr>
      <w:rPr>
        <w:rFonts w:ascii="Symbol" w:hAnsi="Symbol" w:hint="default"/>
      </w:rPr>
    </w:lvl>
    <w:lvl w:ilvl="5">
      <w:start w:val="1"/>
      <w:numFmt w:val="bullet"/>
      <w:lvlText w:val=""/>
      <w:lvlJc w:val="left"/>
      <w:pPr>
        <w:ind w:left="1208" w:hanging="284"/>
      </w:pPr>
      <w:rPr>
        <w:rFonts w:ascii="Symbol" w:hAnsi="Symbol" w:hint="default"/>
      </w:rPr>
    </w:lvl>
    <w:lvl w:ilvl="6">
      <w:start w:val="1"/>
      <w:numFmt w:val="bullet"/>
      <w:lvlText w:val=""/>
      <w:lvlJc w:val="left"/>
      <w:pPr>
        <w:ind w:left="1208" w:hanging="284"/>
      </w:pPr>
      <w:rPr>
        <w:rFonts w:ascii="Symbol" w:hAnsi="Symbol" w:hint="default"/>
      </w:rPr>
    </w:lvl>
    <w:lvl w:ilvl="7">
      <w:start w:val="1"/>
      <w:numFmt w:val="bullet"/>
      <w:lvlText w:val=""/>
      <w:lvlJc w:val="left"/>
      <w:pPr>
        <w:ind w:left="1208" w:hanging="284"/>
      </w:pPr>
      <w:rPr>
        <w:rFonts w:ascii="Symbol" w:hAnsi="Symbol" w:hint="default"/>
      </w:rPr>
    </w:lvl>
    <w:lvl w:ilvl="8">
      <w:start w:val="1"/>
      <w:numFmt w:val="bullet"/>
      <w:lvlText w:val=""/>
      <w:lvlJc w:val="left"/>
      <w:pPr>
        <w:ind w:left="1208" w:hanging="284"/>
      </w:pPr>
      <w:rPr>
        <w:rFonts w:ascii="Symbol" w:hAnsi="Symbol" w:hint="default"/>
      </w:rPr>
    </w:lvl>
  </w:abstractNum>
  <w:abstractNum w:abstractNumId="13" w15:restartNumberingAfterBreak="0">
    <w:nsid w:val="05B341FE"/>
    <w:multiLevelType w:val="hybridMultilevel"/>
    <w:tmpl w:val="CC9E4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5456E1"/>
    <w:multiLevelType w:val="hybridMultilevel"/>
    <w:tmpl w:val="9B7A351C"/>
    <w:lvl w:ilvl="0" w:tplc="C70221F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2"/>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0F420B37"/>
    <w:multiLevelType w:val="multilevel"/>
    <w:tmpl w:val="31701866"/>
    <w:styleLink w:val="a3"/>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0FA60378"/>
    <w:multiLevelType w:val="multilevel"/>
    <w:tmpl w:val="0419001D"/>
    <w:styleLink w:va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16506E"/>
    <w:multiLevelType w:val="multilevel"/>
    <w:tmpl w:val="0419001D"/>
    <w:styleLink w:val="1ai"/>
    <w:lvl w:ilvl="0">
      <w:start w:val="1"/>
      <w:numFmt w:val="decimal"/>
      <w:pStyle w:val="1"/>
      <w:lvlText w:val="%1)"/>
      <w:lvlJc w:val="left"/>
      <w:pPr>
        <w:tabs>
          <w:tab w:val="num" w:pos="360"/>
        </w:tabs>
        <w:ind w:left="360" w:hanging="360"/>
      </w:pPr>
    </w:lvl>
    <w:lvl w:ilvl="1">
      <w:start w:val="1"/>
      <w:numFmt w:val="lowerLetter"/>
      <w:pStyle w:val="21"/>
      <w:lvlText w:val="%2)"/>
      <w:lvlJc w:val="left"/>
      <w:pPr>
        <w:tabs>
          <w:tab w:val="num" w:pos="720"/>
        </w:tabs>
        <w:ind w:left="720" w:hanging="360"/>
      </w:pPr>
    </w:lvl>
    <w:lvl w:ilvl="2">
      <w:start w:val="1"/>
      <w:numFmt w:val="lowerRoman"/>
      <w:pStyle w:val="32"/>
      <w:lvlText w:val="%3)"/>
      <w:lvlJc w:val="left"/>
      <w:pPr>
        <w:tabs>
          <w:tab w:val="num" w:pos="1080"/>
        </w:tabs>
        <w:ind w:left="1080" w:hanging="360"/>
      </w:pPr>
    </w:lvl>
    <w:lvl w:ilvl="3">
      <w:start w:val="1"/>
      <w:numFmt w:val="decimal"/>
      <w:pStyle w:val="41"/>
      <w:lvlText w:val="(%4)"/>
      <w:lvlJc w:val="left"/>
      <w:pPr>
        <w:tabs>
          <w:tab w:val="num" w:pos="1440"/>
        </w:tabs>
        <w:ind w:left="1440" w:hanging="360"/>
      </w:pPr>
    </w:lvl>
    <w:lvl w:ilvl="4">
      <w:start w:val="1"/>
      <w:numFmt w:val="lowerLetter"/>
      <w:pStyle w:val="51"/>
      <w:lvlText w:val="(%5)"/>
      <w:lvlJc w:val="left"/>
      <w:pPr>
        <w:tabs>
          <w:tab w:val="num" w:pos="1800"/>
        </w:tabs>
        <w:ind w:left="1800" w:hanging="360"/>
      </w:pPr>
    </w:lvl>
    <w:lvl w:ilvl="5">
      <w:start w:val="1"/>
      <w:numFmt w:val="lowerRoman"/>
      <w:pStyle w:val="6"/>
      <w:lvlText w:val="(%6)"/>
      <w:lvlJc w:val="left"/>
      <w:pPr>
        <w:tabs>
          <w:tab w:val="num" w:pos="2160"/>
        </w:tabs>
        <w:ind w:left="2160" w:hanging="360"/>
      </w:pPr>
    </w:lvl>
    <w:lvl w:ilvl="6">
      <w:start w:val="1"/>
      <w:numFmt w:val="decimal"/>
      <w:pStyle w:val="7"/>
      <w:lvlText w:val="%7."/>
      <w:lvlJc w:val="left"/>
      <w:pPr>
        <w:tabs>
          <w:tab w:val="num" w:pos="2520"/>
        </w:tabs>
        <w:ind w:left="2520" w:hanging="360"/>
      </w:pPr>
    </w:lvl>
    <w:lvl w:ilvl="7">
      <w:start w:val="1"/>
      <w:numFmt w:val="lowerLetter"/>
      <w:pStyle w:val="8"/>
      <w:lvlText w:val="%8."/>
      <w:lvlJc w:val="left"/>
      <w:pPr>
        <w:tabs>
          <w:tab w:val="num" w:pos="2880"/>
        </w:tabs>
        <w:ind w:left="2880" w:hanging="360"/>
      </w:pPr>
    </w:lvl>
    <w:lvl w:ilvl="8">
      <w:start w:val="1"/>
      <w:numFmt w:val="lowerRoman"/>
      <w:pStyle w:val="9"/>
      <w:lvlText w:val="%9."/>
      <w:lvlJc w:val="left"/>
      <w:pPr>
        <w:tabs>
          <w:tab w:val="num" w:pos="3240"/>
        </w:tabs>
        <w:ind w:left="3240" w:hanging="360"/>
      </w:pPr>
    </w:lvl>
  </w:abstractNum>
  <w:abstractNum w:abstractNumId="19" w15:restartNumberingAfterBreak="0">
    <w:nsid w:val="18CB4792"/>
    <w:multiLevelType w:val="hybridMultilevel"/>
    <w:tmpl w:val="A330D7CC"/>
    <w:lvl w:ilvl="0" w:tplc="3DD6A122">
      <w:start w:val="1"/>
      <w:numFmt w:val="bullet"/>
      <w:pStyle w:val="-"/>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19F86F35"/>
    <w:multiLevelType w:val="hybridMultilevel"/>
    <w:tmpl w:val="2CD09C56"/>
    <w:lvl w:ilvl="0" w:tplc="68FE4A6A">
      <w:start w:val="1"/>
      <w:numFmt w:val="bullet"/>
      <w:pStyle w:val="a4"/>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F2C1C"/>
    <w:multiLevelType w:val="hybridMultilevel"/>
    <w:tmpl w:val="E500B3AC"/>
    <w:lvl w:ilvl="0" w:tplc="9ED00CA0">
      <w:start w:val="1"/>
      <w:numFmt w:val="bullet"/>
      <w:pStyle w:val="a5"/>
      <w:lvlText w:val=""/>
      <w:lvlJc w:val="left"/>
      <w:pPr>
        <w:tabs>
          <w:tab w:val="num" w:pos="644"/>
        </w:tabs>
        <w:ind w:left="567" w:hanging="283"/>
      </w:pPr>
      <w:rPr>
        <w:rFonts w:ascii="Wingdings" w:hAnsi="Wingdings" w:hint="default"/>
      </w:rPr>
    </w:lvl>
    <w:lvl w:ilvl="1" w:tplc="9D960EE0">
      <w:start w:val="1"/>
      <w:numFmt w:val="bullet"/>
      <w:lvlText w:val="o"/>
      <w:lvlJc w:val="left"/>
      <w:pPr>
        <w:tabs>
          <w:tab w:val="num" w:pos="2214"/>
        </w:tabs>
        <w:ind w:left="2214" w:hanging="360"/>
      </w:pPr>
      <w:rPr>
        <w:rFonts w:ascii="Courier New" w:hAnsi="Courier New" w:cs="Times New Roman" w:hint="default"/>
      </w:rPr>
    </w:lvl>
    <w:lvl w:ilvl="2" w:tplc="FCC01D04">
      <w:start w:val="9"/>
      <w:numFmt w:val="bullet"/>
      <w:lvlText w:val="–"/>
      <w:lvlJc w:val="left"/>
      <w:pPr>
        <w:tabs>
          <w:tab w:val="num" w:pos="2934"/>
        </w:tabs>
        <w:ind w:left="2934" w:hanging="360"/>
      </w:pPr>
      <w:rPr>
        <w:rFonts w:ascii="Times New Roman" w:eastAsia="Times New Roman" w:hAnsi="Times New Roman" w:cs="Times New Roman" w:hint="default"/>
      </w:rPr>
    </w:lvl>
    <w:lvl w:ilvl="3" w:tplc="9006A0F6">
      <w:start w:val="1"/>
      <w:numFmt w:val="bullet"/>
      <w:lvlText w:val=""/>
      <w:lvlJc w:val="left"/>
      <w:pPr>
        <w:tabs>
          <w:tab w:val="num" w:pos="3654"/>
        </w:tabs>
        <w:ind w:left="3654" w:hanging="360"/>
      </w:pPr>
      <w:rPr>
        <w:rFonts w:ascii="Symbol" w:hAnsi="Symbol" w:hint="default"/>
      </w:rPr>
    </w:lvl>
    <w:lvl w:ilvl="4" w:tplc="88B2A59C">
      <w:start w:val="1"/>
      <w:numFmt w:val="bullet"/>
      <w:lvlText w:val="o"/>
      <w:lvlJc w:val="left"/>
      <w:pPr>
        <w:tabs>
          <w:tab w:val="num" w:pos="4374"/>
        </w:tabs>
        <w:ind w:left="4374" w:hanging="360"/>
      </w:pPr>
      <w:rPr>
        <w:rFonts w:ascii="Courier New" w:hAnsi="Courier New" w:cs="Times New Roman" w:hint="default"/>
      </w:rPr>
    </w:lvl>
    <w:lvl w:ilvl="5" w:tplc="BC6C0BDA">
      <w:start w:val="1"/>
      <w:numFmt w:val="bullet"/>
      <w:lvlText w:val=""/>
      <w:lvlJc w:val="left"/>
      <w:pPr>
        <w:tabs>
          <w:tab w:val="num" w:pos="5094"/>
        </w:tabs>
        <w:ind w:left="5094" w:hanging="360"/>
      </w:pPr>
      <w:rPr>
        <w:rFonts w:ascii="Wingdings" w:hAnsi="Wingdings" w:hint="default"/>
      </w:rPr>
    </w:lvl>
    <w:lvl w:ilvl="6" w:tplc="2110A45A">
      <w:start w:val="1"/>
      <w:numFmt w:val="bullet"/>
      <w:lvlText w:val=""/>
      <w:lvlJc w:val="left"/>
      <w:pPr>
        <w:tabs>
          <w:tab w:val="num" w:pos="5814"/>
        </w:tabs>
        <w:ind w:left="5814" w:hanging="360"/>
      </w:pPr>
      <w:rPr>
        <w:rFonts w:ascii="Symbol" w:hAnsi="Symbol" w:hint="default"/>
      </w:rPr>
    </w:lvl>
    <w:lvl w:ilvl="7" w:tplc="AEB04274">
      <w:start w:val="1"/>
      <w:numFmt w:val="bullet"/>
      <w:lvlText w:val="o"/>
      <w:lvlJc w:val="left"/>
      <w:pPr>
        <w:tabs>
          <w:tab w:val="num" w:pos="6534"/>
        </w:tabs>
        <w:ind w:left="6534" w:hanging="360"/>
      </w:pPr>
      <w:rPr>
        <w:rFonts w:ascii="Courier New" w:hAnsi="Courier New" w:cs="Times New Roman" w:hint="default"/>
      </w:rPr>
    </w:lvl>
    <w:lvl w:ilvl="8" w:tplc="D84EAB34">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1F067271"/>
    <w:multiLevelType w:val="multilevel"/>
    <w:tmpl w:val="9F8891E4"/>
    <w:lvl w:ilvl="0">
      <w:start w:val="1"/>
      <w:numFmt w:val="decimal"/>
      <w:pStyle w:val="a6"/>
      <w:lvlText w:val="%1."/>
      <w:lvlJc w:val="left"/>
      <w:pPr>
        <w:ind w:left="360" w:hanging="360"/>
      </w:pPr>
    </w:lvl>
    <w:lvl w:ilvl="1">
      <w:start w:val="1"/>
      <w:numFmt w:val="decimal"/>
      <w:pStyle w:val="a7"/>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7E4126"/>
    <w:multiLevelType w:val="hybridMultilevel"/>
    <w:tmpl w:val="F2183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52A92"/>
    <w:multiLevelType w:val="hybridMultilevel"/>
    <w:tmpl w:val="3DBA56CC"/>
    <w:lvl w:ilvl="0" w:tplc="E4A64B40">
      <w:start w:val="1"/>
      <w:numFmt w:val="decimal"/>
      <w:pStyle w:val="a8"/>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DD179A"/>
    <w:multiLevelType w:val="hybridMultilevel"/>
    <w:tmpl w:val="4F3E5B62"/>
    <w:lvl w:ilvl="0" w:tplc="5A2C9C16">
      <w:start w:val="1"/>
      <w:numFmt w:val="bullet"/>
      <w:pStyle w:val="a9"/>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FD54A1"/>
    <w:multiLevelType w:val="multilevel"/>
    <w:tmpl w:val="90B29184"/>
    <w:numStyleLink w:val="a0"/>
  </w:abstractNum>
  <w:abstractNum w:abstractNumId="27" w15:restartNumberingAfterBreak="0">
    <w:nsid w:val="2B4541CD"/>
    <w:multiLevelType w:val="singleLevel"/>
    <w:tmpl w:val="E6D86CF2"/>
    <w:lvl w:ilvl="0">
      <w:start w:val="1"/>
      <w:numFmt w:val="bullet"/>
      <w:pStyle w:val="aa"/>
      <w:lvlText w:val=""/>
      <w:lvlJc w:val="left"/>
      <w:pPr>
        <w:tabs>
          <w:tab w:val="num" w:pos="587"/>
        </w:tabs>
        <w:ind w:left="0" w:firstLine="227"/>
      </w:pPr>
      <w:rPr>
        <w:rFonts w:ascii="Symbol" w:hAnsi="Symbol" w:hint="default"/>
        <w:caps w:val="0"/>
        <w:strike w:val="0"/>
        <w:dstrike w:val="0"/>
        <w:vanish w:val="0"/>
        <w:color w:val="000000"/>
        <w:vertAlign w:val="baseline"/>
      </w:rPr>
    </w:lvl>
  </w:abstractNum>
  <w:abstractNum w:abstractNumId="28" w15:restartNumberingAfterBreak="0">
    <w:nsid w:val="2CCE16F5"/>
    <w:multiLevelType w:val="multilevel"/>
    <w:tmpl w:val="CD50EAC0"/>
    <w:styleLink w:val="ab"/>
    <w:lvl w:ilvl="0">
      <w:start w:val="1"/>
      <w:numFmt w:val="decimal"/>
      <w:lvlText w:val="%1)"/>
      <w:lvlJc w:val="left"/>
      <w:pPr>
        <w:ind w:left="1134" w:hanging="425"/>
      </w:pPr>
      <w:rPr>
        <w:rFonts w:ascii="Times New Roman" w:hAnsi="Times New Roman" w:hint="default"/>
        <w:b w:val="0"/>
        <w:i w:val="0"/>
        <w:sz w:val="24"/>
      </w:rPr>
    </w:lvl>
    <w:lvl w:ilvl="1">
      <w:start w:val="1"/>
      <w:numFmt w:val="decimal"/>
      <w:lvlText w:val="%1.%2)"/>
      <w:lvlJc w:val="left"/>
      <w:pPr>
        <w:ind w:left="1304" w:hanging="425"/>
      </w:pPr>
      <w:rPr>
        <w:rFonts w:ascii="Times New Roman" w:hAnsi="Times New Roman" w:hint="default"/>
        <w:b w:val="0"/>
        <w:i w:val="0"/>
        <w:sz w:val="24"/>
      </w:rPr>
    </w:lvl>
    <w:lvl w:ilvl="2">
      <w:start w:val="1"/>
      <w:numFmt w:val="decimal"/>
      <w:lvlText w:val="%1.%2.%3)"/>
      <w:lvlJc w:val="left"/>
      <w:pPr>
        <w:ind w:left="1474" w:hanging="425"/>
      </w:pPr>
      <w:rPr>
        <w:rFonts w:ascii="Times New Roman" w:hAnsi="Times New Roman" w:hint="default"/>
        <w:b w:val="0"/>
        <w:i w:val="0"/>
        <w:sz w:val="24"/>
      </w:rPr>
    </w:lvl>
    <w:lvl w:ilvl="3">
      <w:start w:val="1"/>
      <w:numFmt w:val="decimal"/>
      <w:lvlText w:val="%1.%2.%3.%4)"/>
      <w:lvlJc w:val="left"/>
      <w:pPr>
        <w:ind w:left="1644" w:hanging="425"/>
      </w:pPr>
      <w:rPr>
        <w:rFonts w:ascii="Times New Roman" w:hAnsi="Times New Roman" w:hint="default"/>
        <w:b w:val="0"/>
        <w:i w:val="0"/>
        <w:sz w:val="24"/>
      </w:rPr>
    </w:lvl>
    <w:lvl w:ilvl="4">
      <w:start w:val="1"/>
      <w:numFmt w:val="decimal"/>
      <w:lvlText w:val="%1.%2.%3.%4.%5)"/>
      <w:lvlJc w:val="left"/>
      <w:pPr>
        <w:ind w:left="1814" w:hanging="425"/>
      </w:pPr>
      <w:rPr>
        <w:rFonts w:ascii="Times New Roman" w:hAnsi="Times New Roman" w:hint="default"/>
        <w:b w:val="0"/>
        <w:i w:val="0"/>
        <w:sz w:val="24"/>
      </w:rPr>
    </w:lvl>
    <w:lvl w:ilvl="5">
      <w:start w:val="1"/>
      <w:numFmt w:val="decimal"/>
      <w:lvlText w:val="%1.%2.%3.%4.%5.%6)"/>
      <w:lvlJc w:val="left"/>
      <w:pPr>
        <w:ind w:left="1984" w:hanging="425"/>
      </w:pPr>
      <w:rPr>
        <w:rFonts w:hint="default"/>
      </w:rPr>
    </w:lvl>
    <w:lvl w:ilvl="6">
      <w:start w:val="1"/>
      <w:numFmt w:val="decimal"/>
      <w:lvlText w:val="%1.%2.%3.%4.%5.%6.%7)"/>
      <w:lvlJc w:val="left"/>
      <w:pPr>
        <w:ind w:left="2154" w:hanging="425"/>
      </w:pPr>
      <w:rPr>
        <w:rFonts w:hint="default"/>
      </w:rPr>
    </w:lvl>
    <w:lvl w:ilvl="7">
      <w:start w:val="1"/>
      <w:numFmt w:val="decimal"/>
      <w:lvlText w:val="%1.%2.%3.%4.%5.%6.%7.%8)"/>
      <w:lvlJc w:val="left"/>
      <w:pPr>
        <w:ind w:left="2324" w:hanging="425"/>
      </w:pPr>
      <w:rPr>
        <w:rFonts w:hint="default"/>
      </w:rPr>
    </w:lvl>
    <w:lvl w:ilvl="8">
      <w:start w:val="1"/>
      <w:numFmt w:val="decimal"/>
      <w:lvlText w:val="%1.%2.%3.%4.%5.%6.%7.%8.%9)"/>
      <w:lvlJc w:val="left"/>
      <w:pPr>
        <w:ind w:left="2494" w:hanging="425"/>
      </w:pPr>
      <w:rPr>
        <w:rFonts w:hint="default"/>
      </w:rPr>
    </w:lvl>
  </w:abstractNum>
  <w:abstractNum w:abstractNumId="29" w15:restartNumberingAfterBreak="0">
    <w:nsid w:val="2E1C1F02"/>
    <w:multiLevelType w:val="multilevel"/>
    <w:tmpl w:val="BC9A1A6E"/>
    <w:styleLink w:val="ac"/>
    <w:lvl w:ilvl="0">
      <w:start w:val="1"/>
      <w:numFmt w:val="russianLower"/>
      <w:pStyle w:val="ad"/>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3D235F"/>
    <w:multiLevelType w:val="hybridMultilevel"/>
    <w:tmpl w:val="DFA8E908"/>
    <w:lvl w:ilvl="0" w:tplc="FA32F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326AFD"/>
    <w:multiLevelType w:val="multilevel"/>
    <w:tmpl w:val="CE1A4D38"/>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F82C2D"/>
    <w:multiLevelType w:val="hybridMultilevel"/>
    <w:tmpl w:val="598C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174810"/>
    <w:multiLevelType w:val="hybridMultilevel"/>
    <w:tmpl w:val="C930A974"/>
    <w:styleLink w:val="11111122411"/>
    <w:lvl w:ilvl="0" w:tplc="04190001">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2"/>
      <w:suff w:val="space"/>
      <w:lvlText w:val="%2%1."/>
      <w:lvlJc w:val="left"/>
      <w:pPr>
        <w:ind w:left="-113" w:firstLine="113"/>
      </w:pPr>
      <w:rPr>
        <w:rFonts w:ascii="Times New Roman" w:hAnsi="Times New Roman" w:hint="default"/>
        <w:b/>
        <w:i w:val="0"/>
        <w:sz w:val="24"/>
        <w:szCs w:val="24"/>
      </w:rPr>
    </w:lvl>
    <w:lvl w:ilvl="2">
      <w:start w:val="1"/>
      <w:numFmt w:val="decimal"/>
      <w:pStyle w:val="110"/>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36" w15:restartNumberingAfterBreak="0">
    <w:nsid w:val="4CC031F7"/>
    <w:multiLevelType w:val="singleLevel"/>
    <w:tmpl w:val="F80C9E1C"/>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37" w15:restartNumberingAfterBreak="0">
    <w:nsid w:val="545F166B"/>
    <w:multiLevelType w:val="multilevel"/>
    <w:tmpl w:val="0D50FD86"/>
    <w:lvl w:ilvl="0">
      <w:start w:val="3"/>
      <w:numFmt w:val="bullet"/>
      <w:pStyle w:val="13"/>
      <w:suff w:val="space"/>
      <w:lvlText w:val=""/>
      <w:lvlJc w:val="left"/>
      <w:pPr>
        <w:ind w:left="3403" w:firstLine="709"/>
      </w:pPr>
      <w:rPr>
        <w:rFonts w:ascii="Symbol" w:hAnsi="Symbol" w:hint="default"/>
      </w:rPr>
    </w:lvl>
    <w:lvl w:ilvl="1">
      <w:start w:val="1"/>
      <w:numFmt w:val="russianLower"/>
      <w:pStyle w:val="22"/>
      <w:suff w:val="space"/>
      <w:lvlText w:val="%2%1)"/>
      <w:lvlJc w:val="left"/>
      <w:pPr>
        <w:ind w:left="993" w:firstLine="708"/>
      </w:pPr>
      <w:rPr>
        <w:rFonts w:hint="default"/>
      </w:rPr>
    </w:lvl>
    <w:lvl w:ilvl="2">
      <w:start w:val="1"/>
      <w:numFmt w:val="decimal"/>
      <w:pStyle w:val="33"/>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8" w15:restartNumberingAfterBreak="0">
    <w:nsid w:val="54976E90"/>
    <w:multiLevelType w:val="hybridMultilevel"/>
    <w:tmpl w:val="F4B09F78"/>
    <w:lvl w:ilvl="0" w:tplc="FFFFFFFF">
      <w:start w:val="1"/>
      <w:numFmt w:val="bullet"/>
      <w:pStyle w:val="-0"/>
      <w:lvlText w:val="–"/>
      <w:lvlJc w:val="left"/>
      <w:pPr>
        <w:tabs>
          <w:tab w:val="num" w:pos="1418"/>
        </w:tabs>
        <w:ind w:left="284" w:firstLine="85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B70738"/>
    <w:multiLevelType w:val="hybridMultilevel"/>
    <w:tmpl w:val="24A64D5A"/>
    <w:lvl w:ilvl="0" w:tplc="9216D88C">
      <w:start w:val="1"/>
      <w:numFmt w:val="bullet"/>
      <w:pStyle w:val="smark"/>
      <w:lvlText w:val=""/>
      <w:lvlJc w:val="left"/>
      <w:pPr>
        <w:tabs>
          <w:tab w:val="num" w:pos="717"/>
        </w:tabs>
        <w:ind w:left="927" w:hanging="20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E4AB4"/>
    <w:multiLevelType w:val="multilevel"/>
    <w:tmpl w:val="635677F6"/>
    <w:styleLink w:val="11111119"/>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EE0267"/>
    <w:multiLevelType w:val="hybridMultilevel"/>
    <w:tmpl w:val="67D24930"/>
    <w:lvl w:ilvl="0" w:tplc="55E0066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1B1301"/>
    <w:multiLevelType w:val="hybridMultilevel"/>
    <w:tmpl w:val="99944B4C"/>
    <w:lvl w:ilvl="0" w:tplc="0026215E">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EC6CE9"/>
    <w:multiLevelType w:val="hybridMultilevel"/>
    <w:tmpl w:val="E0C80E3E"/>
    <w:lvl w:ilvl="0" w:tplc="FA32D2BE">
      <w:start w:val="1"/>
      <w:numFmt w:val="bullet"/>
      <w:pStyle w:val="ae"/>
      <w:lvlText w:val=""/>
      <w:lvlJc w:val="left"/>
      <w:pPr>
        <w:tabs>
          <w:tab w:val="num" w:pos="2149"/>
        </w:tabs>
        <w:ind w:left="2149" w:hanging="360"/>
      </w:pPr>
      <w:rPr>
        <w:rFonts w:ascii="Symbol" w:hAnsi="Symbol" w:hint="default"/>
      </w:rPr>
    </w:lvl>
    <w:lvl w:ilvl="1" w:tplc="5BA8B584">
      <w:start w:val="1"/>
      <w:numFmt w:val="bullet"/>
      <w:lvlText w:val="o"/>
      <w:lvlJc w:val="left"/>
      <w:pPr>
        <w:tabs>
          <w:tab w:val="num" w:pos="2160"/>
        </w:tabs>
        <w:ind w:left="2160" w:hanging="360"/>
      </w:pPr>
      <w:rPr>
        <w:rFonts w:ascii="Courier New" w:hAnsi="Courier New" w:cs="Courier New" w:hint="default"/>
      </w:rPr>
    </w:lvl>
    <w:lvl w:ilvl="2" w:tplc="39584384">
      <w:start w:val="1"/>
      <w:numFmt w:val="bullet"/>
      <w:lvlText w:val=""/>
      <w:lvlJc w:val="left"/>
      <w:pPr>
        <w:tabs>
          <w:tab w:val="num" w:pos="2880"/>
        </w:tabs>
        <w:ind w:left="2880" w:hanging="360"/>
      </w:pPr>
      <w:rPr>
        <w:rFonts w:ascii="Wingdings" w:hAnsi="Wingdings" w:hint="default"/>
      </w:rPr>
    </w:lvl>
    <w:lvl w:ilvl="3" w:tplc="B0FAF860">
      <w:start w:val="1"/>
      <w:numFmt w:val="bullet"/>
      <w:lvlText w:val=""/>
      <w:lvlJc w:val="left"/>
      <w:pPr>
        <w:tabs>
          <w:tab w:val="num" w:pos="3600"/>
        </w:tabs>
        <w:ind w:left="3600" w:hanging="360"/>
      </w:pPr>
      <w:rPr>
        <w:rFonts w:ascii="Symbol" w:hAnsi="Symbol" w:hint="default"/>
      </w:rPr>
    </w:lvl>
    <w:lvl w:ilvl="4" w:tplc="36D04A88">
      <w:start w:val="1"/>
      <w:numFmt w:val="bullet"/>
      <w:lvlText w:val="o"/>
      <w:lvlJc w:val="left"/>
      <w:pPr>
        <w:tabs>
          <w:tab w:val="num" w:pos="4320"/>
        </w:tabs>
        <w:ind w:left="4320" w:hanging="360"/>
      </w:pPr>
      <w:rPr>
        <w:rFonts w:ascii="Courier New" w:hAnsi="Courier New" w:cs="Courier New" w:hint="default"/>
      </w:rPr>
    </w:lvl>
    <w:lvl w:ilvl="5" w:tplc="BECAE85E" w:tentative="1">
      <w:start w:val="1"/>
      <w:numFmt w:val="bullet"/>
      <w:lvlText w:val=""/>
      <w:lvlJc w:val="left"/>
      <w:pPr>
        <w:tabs>
          <w:tab w:val="num" w:pos="5040"/>
        </w:tabs>
        <w:ind w:left="5040" w:hanging="360"/>
      </w:pPr>
      <w:rPr>
        <w:rFonts w:ascii="Wingdings" w:hAnsi="Wingdings" w:hint="default"/>
      </w:rPr>
    </w:lvl>
    <w:lvl w:ilvl="6" w:tplc="F7BEB640" w:tentative="1">
      <w:start w:val="1"/>
      <w:numFmt w:val="bullet"/>
      <w:lvlText w:val=""/>
      <w:lvlJc w:val="left"/>
      <w:pPr>
        <w:tabs>
          <w:tab w:val="num" w:pos="5760"/>
        </w:tabs>
        <w:ind w:left="5760" w:hanging="360"/>
      </w:pPr>
      <w:rPr>
        <w:rFonts w:ascii="Symbol" w:hAnsi="Symbol" w:hint="default"/>
      </w:rPr>
    </w:lvl>
    <w:lvl w:ilvl="7" w:tplc="4954705A" w:tentative="1">
      <w:start w:val="1"/>
      <w:numFmt w:val="bullet"/>
      <w:lvlText w:val="o"/>
      <w:lvlJc w:val="left"/>
      <w:pPr>
        <w:tabs>
          <w:tab w:val="num" w:pos="6480"/>
        </w:tabs>
        <w:ind w:left="6480" w:hanging="360"/>
      </w:pPr>
      <w:rPr>
        <w:rFonts w:ascii="Courier New" w:hAnsi="Courier New" w:cs="Courier New" w:hint="default"/>
      </w:rPr>
    </w:lvl>
    <w:lvl w:ilvl="8" w:tplc="D004BCC8"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1D3352"/>
    <w:multiLevelType w:val="hybridMultilevel"/>
    <w:tmpl w:val="64489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893C49"/>
    <w:multiLevelType w:val="multilevel"/>
    <w:tmpl w:val="04190023"/>
    <w:styleLink w:val="af"/>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7FF53D5A"/>
    <w:multiLevelType w:val="hybridMultilevel"/>
    <w:tmpl w:val="76E2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1"/>
  </w:num>
  <w:num w:numId="3">
    <w:abstractNumId w:val="8"/>
  </w:num>
  <w:num w:numId="4">
    <w:abstractNumId w:val="21"/>
  </w:num>
  <w:num w:numId="5">
    <w:abstractNumId w:val="37"/>
  </w:num>
  <w:num w:numId="6">
    <w:abstractNumId w:val="42"/>
  </w:num>
  <w:num w:numId="7">
    <w:abstractNumId w:val="3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3"/>
  </w:num>
  <w:num w:numId="17">
    <w:abstractNumId w:val="18"/>
  </w:num>
  <w:num w:numId="18">
    <w:abstractNumId w:val="46"/>
  </w:num>
  <w:num w:numId="19">
    <w:abstractNumId w:val="20"/>
  </w:num>
  <w:num w:numId="20">
    <w:abstractNumId w:val="24"/>
  </w:num>
  <w:num w:numId="21">
    <w:abstractNumId w:val="32"/>
  </w:num>
  <w:num w:numId="22">
    <w:abstractNumId w:val="40"/>
  </w:num>
  <w:num w:numId="23">
    <w:abstractNumId w:val="15"/>
  </w:num>
  <w:num w:numId="24">
    <w:abstractNumId w:val="39"/>
  </w:num>
  <w:num w:numId="25">
    <w:abstractNumId w:val="34"/>
  </w:num>
  <w:num w:numId="26">
    <w:abstractNumId w:val="17"/>
  </w:num>
  <w:num w:numId="27">
    <w:abstractNumId w:val="27"/>
  </w:num>
  <w:num w:numId="28">
    <w:abstractNumId w:val="36"/>
  </w:num>
  <w:num w:numId="29">
    <w:abstractNumId w:val="16"/>
  </w:num>
  <w:num w:numId="30">
    <w:abstractNumId w:val="38"/>
  </w:num>
  <w:num w:numId="31">
    <w:abstractNumId w:val="29"/>
  </w:num>
  <w:num w:numId="32">
    <w:abstractNumId w:val="25"/>
  </w:num>
  <w:num w:numId="33">
    <w:abstractNumId w:val="12"/>
  </w:num>
  <w:num w:numId="34">
    <w:abstractNumId w:val="26"/>
    <w:lvlOverride w:ilvl="1">
      <w:lvl w:ilvl="1">
        <w:start w:val="1"/>
        <w:numFmt w:val="bullet"/>
        <w:lvlRestart w:val="0"/>
        <w:pStyle w:val="a1"/>
        <w:lvlText w:val=""/>
        <w:lvlJc w:val="left"/>
        <w:pPr>
          <w:ind w:left="1208" w:hanging="284"/>
        </w:pPr>
        <w:rPr>
          <w:rFonts w:ascii="Symbol" w:hAnsi="Symbol" w:hint="default"/>
          <w:color w:val="auto"/>
          <w:sz w:val="24"/>
        </w:rPr>
      </w:lvl>
    </w:lvlOverride>
  </w:num>
  <w:num w:numId="35">
    <w:abstractNumId w:val="19"/>
  </w:num>
  <w:num w:numId="36">
    <w:abstractNumId w:val="28"/>
  </w:num>
  <w:num w:numId="37">
    <w:abstractNumId w:val="22"/>
  </w:num>
  <w:num w:numId="38">
    <w:abstractNumId w:val="14"/>
  </w:num>
  <w:num w:numId="39">
    <w:abstractNumId w:val="30"/>
  </w:num>
  <w:num w:numId="40">
    <w:abstractNumId w:val="47"/>
  </w:num>
  <w:num w:numId="41">
    <w:abstractNumId w:val="33"/>
  </w:num>
  <w:num w:numId="42">
    <w:abstractNumId w:val="13"/>
  </w:num>
  <w:num w:numId="43">
    <w:abstractNumId w:val="45"/>
  </w:num>
  <w:num w:numId="44">
    <w:abstractNumId w:val="23"/>
  </w:num>
  <w:num w:numId="45">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6"/>
    <w:rsid w:val="0000017D"/>
    <w:rsid w:val="000016A5"/>
    <w:rsid w:val="0000222B"/>
    <w:rsid w:val="00003166"/>
    <w:rsid w:val="000033ED"/>
    <w:rsid w:val="000051F8"/>
    <w:rsid w:val="00006EF7"/>
    <w:rsid w:val="0002023F"/>
    <w:rsid w:val="000207DD"/>
    <w:rsid w:val="0002142B"/>
    <w:rsid w:val="000247A9"/>
    <w:rsid w:val="00024E27"/>
    <w:rsid w:val="000329CB"/>
    <w:rsid w:val="0003457C"/>
    <w:rsid w:val="00034A26"/>
    <w:rsid w:val="00043923"/>
    <w:rsid w:val="00043C60"/>
    <w:rsid w:val="00046404"/>
    <w:rsid w:val="00054B76"/>
    <w:rsid w:val="00057317"/>
    <w:rsid w:val="00057342"/>
    <w:rsid w:val="0006719D"/>
    <w:rsid w:val="00075D85"/>
    <w:rsid w:val="0007677B"/>
    <w:rsid w:val="000903F5"/>
    <w:rsid w:val="00091118"/>
    <w:rsid w:val="000929FF"/>
    <w:rsid w:val="0009540D"/>
    <w:rsid w:val="000965DF"/>
    <w:rsid w:val="000A0097"/>
    <w:rsid w:val="000A0684"/>
    <w:rsid w:val="000B1810"/>
    <w:rsid w:val="000B3FA3"/>
    <w:rsid w:val="000B460B"/>
    <w:rsid w:val="000B4FF6"/>
    <w:rsid w:val="000B502E"/>
    <w:rsid w:val="000C090F"/>
    <w:rsid w:val="000C20DE"/>
    <w:rsid w:val="000C23E1"/>
    <w:rsid w:val="000C404D"/>
    <w:rsid w:val="000C44C7"/>
    <w:rsid w:val="000C7275"/>
    <w:rsid w:val="000C7800"/>
    <w:rsid w:val="000D1937"/>
    <w:rsid w:val="000D1A08"/>
    <w:rsid w:val="000D1C33"/>
    <w:rsid w:val="000D70AE"/>
    <w:rsid w:val="000E1EB7"/>
    <w:rsid w:val="000E2343"/>
    <w:rsid w:val="000E2966"/>
    <w:rsid w:val="000E3B25"/>
    <w:rsid w:val="000F2417"/>
    <w:rsid w:val="000F6E80"/>
    <w:rsid w:val="000F739F"/>
    <w:rsid w:val="001010CF"/>
    <w:rsid w:val="00101176"/>
    <w:rsid w:val="00102C56"/>
    <w:rsid w:val="00110C92"/>
    <w:rsid w:val="0011600F"/>
    <w:rsid w:val="001205FD"/>
    <w:rsid w:val="001215F6"/>
    <w:rsid w:val="00122A05"/>
    <w:rsid w:val="00123008"/>
    <w:rsid w:val="001272A6"/>
    <w:rsid w:val="00127DA2"/>
    <w:rsid w:val="00130F34"/>
    <w:rsid w:val="00136C4A"/>
    <w:rsid w:val="00145658"/>
    <w:rsid w:val="00145DD3"/>
    <w:rsid w:val="001512EB"/>
    <w:rsid w:val="001518EA"/>
    <w:rsid w:val="001532A4"/>
    <w:rsid w:val="0015690E"/>
    <w:rsid w:val="001648E9"/>
    <w:rsid w:val="0017030E"/>
    <w:rsid w:val="00173AB4"/>
    <w:rsid w:val="00174844"/>
    <w:rsid w:val="00174A9D"/>
    <w:rsid w:val="00174C8B"/>
    <w:rsid w:val="001755C4"/>
    <w:rsid w:val="00190756"/>
    <w:rsid w:val="001932CE"/>
    <w:rsid w:val="00194A6D"/>
    <w:rsid w:val="001A2C57"/>
    <w:rsid w:val="001A3DB4"/>
    <w:rsid w:val="001A5BF6"/>
    <w:rsid w:val="001B3F76"/>
    <w:rsid w:val="001B5506"/>
    <w:rsid w:val="001B562E"/>
    <w:rsid w:val="001B567C"/>
    <w:rsid w:val="001B5B38"/>
    <w:rsid w:val="001B6388"/>
    <w:rsid w:val="001C0792"/>
    <w:rsid w:val="001C39A7"/>
    <w:rsid w:val="001C4407"/>
    <w:rsid w:val="001C55FF"/>
    <w:rsid w:val="001C56D9"/>
    <w:rsid w:val="001D15E9"/>
    <w:rsid w:val="001D2569"/>
    <w:rsid w:val="001D3722"/>
    <w:rsid w:val="001D773A"/>
    <w:rsid w:val="001F1D54"/>
    <w:rsid w:val="001F56DD"/>
    <w:rsid w:val="001F5E63"/>
    <w:rsid w:val="001F7507"/>
    <w:rsid w:val="0020514C"/>
    <w:rsid w:val="00213E78"/>
    <w:rsid w:val="0022536B"/>
    <w:rsid w:val="00225BD0"/>
    <w:rsid w:val="00233157"/>
    <w:rsid w:val="00236419"/>
    <w:rsid w:val="00240B1C"/>
    <w:rsid w:val="002429CD"/>
    <w:rsid w:val="00244F58"/>
    <w:rsid w:val="00257A20"/>
    <w:rsid w:val="00261B74"/>
    <w:rsid w:val="00261CDC"/>
    <w:rsid w:val="00272DBF"/>
    <w:rsid w:val="00274506"/>
    <w:rsid w:val="002756E0"/>
    <w:rsid w:val="00276231"/>
    <w:rsid w:val="00276349"/>
    <w:rsid w:val="00276EB4"/>
    <w:rsid w:val="00283716"/>
    <w:rsid w:val="00284E88"/>
    <w:rsid w:val="00284F9D"/>
    <w:rsid w:val="00285921"/>
    <w:rsid w:val="002860DA"/>
    <w:rsid w:val="00287B53"/>
    <w:rsid w:val="00290488"/>
    <w:rsid w:val="00293072"/>
    <w:rsid w:val="002944A2"/>
    <w:rsid w:val="002968B2"/>
    <w:rsid w:val="00296A3B"/>
    <w:rsid w:val="002970C0"/>
    <w:rsid w:val="002B0043"/>
    <w:rsid w:val="002B0987"/>
    <w:rsid w:val="002B12B9"/>
    <w:rsid w:val="002B3A4C"/>
    <w:rsid w:val="002B50D8"/>
    <w:rsid w:val="002B7078"/>
    <w:rsid w:val="002C0C59"/>
    <w:rsid w:val="002C2B22"/>
    <w:rsid w:val="002D38BD"/>
    <w:rsid w:val="002D3D01"/>
    <w:rsid w:val="002D4048"/>
    <w:rsid w:val="002D574B"/>
    <w:rsid w:val="002D60AC"/>
    <w:rsid w:val="002D61BF"/>
    <w:rsid w:val="002E32DC"/>
    <w:rsid w:val="002E43FF"/>
    <w:rsid w:val="002E64C7"/>
    <w:rsid w:val="002E66EC"/>
    <w:rsid w:val="002F3D9B"/>
    <w:rsid w:val="002F4BEC"/>
    <w:rsid w:val="00301A5B"/>
    <w:rsid w:val="00303672"/>
    <w:rsid w:val="003049C8"/>
    <w:rsid w:val="00315025"/>
    <w:rsid w:val="00315DC5"/>
    <w:rsid w:val="003163CF"/>
    <w:rsid w:val="00317C65"/>
    <w:rsid w:val="00325685"/>
    <w:rsid w:val="00327C8D"/>
    <w:rsid w:val="003302AF"/>
    <w:rsid w:val="003332AD"/>
    <w:rsid w:val="0035013E"/>
    <w:rsid w:val="003503C0"/>
    <w:rsid w:val="00351298"/>
    <w:rsid w:val="00353B7C"/>
    <w:rsid w:val="00360B87"/>
    <w:rsid w:val="00362A3F"/>
    <w:rsid w:val="00365EB6"/>
    <w:rsid w:val="00366302"/>
    <w:rsid w:val="0036646F"/>
    <w:rsid w:val="0036751C"/>
    <w:rsid w:val="003746D7"/>
    <w:rsid w:val="00382069"/>
    <w:rsid w:val="00383379"/>
    <w:rsid w:val="00383680"/>
    <w:rsid w:val="00385BAD"/>
    <w:rsid w:val="003A3EC0"/>
    <w:rsid w:val="003A6C26"/>
    <w:rsid w:val="003B0561"/>
    <w:rsid w:val="003B1084"/>
    <w:rsid w:val="003B1989"/>
    <w:rsid w:val="003B3DB8"/>
    <w:rsid w:val="003B50FB"/>
    <w:rsid w:val="003C212A"/>
    <w:rsid w:val="003E1133"/>
    <w:rsid w:val="003E1A30"/>
    <w:rsid w:val="003E4344"/>
    <w:rsid w:val="003E6451"/>
    <w:rsid w:val="003F13CB"/>
    <w:rsid w:val="003F4DBD"/>
    <w:rsid w:val="003F5037"/>
    <w:rsid w:val="003F7091"/>
    <w:rsid w:val="0040034A"/>
    <w:rsid w:val="00400985"/>
    <w:rsid w:val="00400D37"/>
    <w:rsid w:val="00404677"/>
    <w:rsid w:val="004055A8"/>
    <w:rsid w:val="00410592"/>
    <w:rsid w:val="004118FB"/>
    <w:rsid w:val="00411CB0"/>
    <w:rsid w:val="00416C3D"/>
    <w:rsid w:val="004206BF"/>
    <w:rsid w:val="00420A9A"/>
    <w:rsid w:val="004319CC"/>
    <w:rsid w:val="00431ED6"/>
    <w:rsid w:val="0043271D"/>
    <w:rsid w:val="0043720A"/>
    <w:rsid w:val="004442B3"/>
    <w:rsid w:val="00445861"/>
    <w:rsid w:val="0045175F"/>
    <w:rsid w:val="00451760"/>
    <w:rsid w:val="0045243B"/>
    <w:rsid w:val="00457B15"/>
    <w:rsid w:val="00464496"/>
    <w:rsid w:val="004656E6"/>
    <w:rsid w:val="0046787A"/>
    <w:rsid w:val="004754DD"/>
    <w:rsid w:val="0048256B"/>
    <w:rsid w:val="004846F5"/>
    <w:rsid w:val="00485268"/>
    <w:rsid w:val="004940A4"/>
    <w:rsid w:val="00496EA6"/>
    <w:rsid w:val="004A3BF7"/>
    <w:rsid w:val="004A6E94"/>
    <w:rsid w:val="004C0B46"/>
    <w:rsid w:val="004C1833"/>
    <w:rsid w:val="004C4642"/>
    <w:rsid w:val="004D377C"/>
    <w:rsid w:val="004D73C3"/>
    <w:rsid w:val="004D7660"/>
    <w:rsid w:val="004F33BA"/>
    <w:rsid w:val="00511E82"/>
    <w:rsid w:val="00512D98"/>
    <w:rsid w:val="005132A1"/>
    <w:rsid w:val="005138AB"/>
    <w:rsid w:val="00513C07"/>
    <w:rsid w:val="00516D36"/>
    <w:rsid w:val="00526209"/>
    <w:rsid w:val="0053053A"/>
    <w:rsid w:val="00531807"/>
    <w:rsid w:val="005330D1"/>
    <w:rsid w:val="005338E7"/>
    <w:rsid w:val="005369A4"/>
    <w:rsid w:val="00536F3A"/>
    <w:rsid w:val="005371E3"/>
    <w:rsid w:val="00537EDB"/>
    <w:rsid w:val="00540B81"/>
    <w:rsid w:val="00540F28"/>
    <w:rsid w:val="00542F49"/>
    <w:rsid w:val="0054374D"/>
    <w:rsid w:val="00551E3B"/>
    <w:rsid w:val="00557161"/>
    <w:rsid w:val="005605B7"/>
    <w:rsid w:val="00564A61"/>
    <w:rsid w:val="00580769"/>
    <w:rsid w:val="005818A7"/>
    <w:rsid w:val="0058353D"/>
    <w:rsid w:val="00591120"/>
    <w:rsid w:val="00593279"/>
    <w:rsid w:val="00593900"/>
    <w:rsid w:val="0059447F"/>
    <w:rsid w:val="00594E26"/>
    <w:rsid w:val="005A06C7"/>
    <w:rsid w:val="005A5626"/>
    <w:rsid w:val="005A68C9"/>
    <w:rsid w:val="005B3F9D"/>
    <w:rsid w:val="005C4885"/>
    <w:rsid w:val="005C6066"/>
    <w:rsid w:val="005D14B0"/>
    <w:rsid w:val="005D3B3B"/>
    <w:rsid w:val="005D61DA"/>
    <w:rsid w:val="005D6D24"/>
    <w:rsid w:val="005E066C"/>
    <w:rsid w:val="005E1753"/>
    <w:rsid w:val="005E271B"/>
    <w:rsid w:val="005E354D"/>
    <w:rsid w:val="005E683A"/>
    <w:rsid w:val="005F24BD"/>
    <w:rsid w:val="005F527F"/>
    <w:rsid w:val="005F7645"/>
    <w:rsid w:val="005F7AA3"/>
    <w:rsid w:val="00600A03"/>
    <w:rsid w:val="0060110E"/>
    <w:rsid w:val="00603F14"/>
    <w:rsid w:val="00605FD4"/>
    <w:rsid w:val="00611B77"/>
    <w:rsid w:val="00615D38"/>
    <w:rsid w:val="006164A4"/>
    <w:rsid w:val="0062340A"/>
    <w:rsid w:val="00624FDB"/>
    <w:rsid w:val="0062611D"/>
    <w:rsid w:val="006262EA"/>
    <w:rsid w:val="006320BD"/>
    <w:rsid w:val="00635082"/>
    <w:rsid w:val="00652292"/>
    <w:rsid w:val="00653F9C"/>
    <w:rsid w:val="0066270B"/>
    <w:rsid w:val="00664E31"/>
    <w:rsid w:val="00666958"/>
    <w:rsid w:val="00670FDA"/>
    <w:rsid w:val="00672B8E"/>
    <w:rsid w:val="00675A72"/>
    <w:rsid w:val="006838F1"/>
    <w:rsid w:val="00692155"/>
    <w:rsid w:val="00693F4C"/>
    <w:rsid w:val="00694E9E"/>
    <w:rsid w:val="006A01CC"/>
    <w:rsid w:val="006A0D57"/>
    <w:rsid w:val="006A0EAE"/>
    <w:rsid w:val="006A5DD4"/>
    <w:rsid w:val="006B259E"/>
    <w:rsid w:val="006B473E"/>
    <w:rsid w:val="006B48CB"/>
    <w:rsid w:val="006B5894"/>
    <w:rsid w:val="006C31BB"/>
    <w:rsid w:val="006C4D19"/>
    <w:rsid w:val="006D09D6"/>
    <w:rsid w:val="006D0B4D"/>
    <w:rsid w:val="006D1892"/>
    <w:rsid w:val="006D1FC3"/>
    <w:rsid w:val="006D2C0C"/>
    <w:rsid w:val="006D307D"/>
    <w:rsid w:val="006E2EEF"/>
    <w:rsid w:val="006E4371"/>
    <w:rsid w:val="006E6482"/>
    <w:rsid w:val="006E6A25"/>
    <w:rsid w:val="006E7393"/>
    <w:rsid w:val="006F0339"/>
    <w:rsid w:val="006F1F00"/>
    <w:rsid w:val="006F31E7"/>
    <w:rsid w:val="006F3420"/>
    <w:rsid w:val="006F4D4D"/>
    <w:rsid w:val="006F5C51"/>
    <w:rsid w:val="007023CB"/>
    <w:rsid w:val="00703E55"/>
    <w:rsid w:val="0070764E"/>
    <w:rsid w:val="0071027F"/>
    <w:rsid w:val="00714D11"/>
    <w:rsid w:val="00725313"/>
    <w:rsid w:val="0072644E"/>
    <w:rsid w:val="00732AEE"/>
    <w:rsid w:val="00736B8B"/>
    <w:rsid w:val="00740036"/>
    <w:rsid w:val="0074057C"/>
    <w:rsid w:val="0074115F"/>
    <w:rsid w:val="00742BF5"/>
    <w:rsid w:val="007434F9"/>
    <w:rsid w:val="00746168"/>
    <w:rsid w:val="0075026B"/>
    <w:rsid w:val="0075074B"/>
    <w:rsid w:val="007534AD"/>
    <w:rsid w:val="0075566A"/>
    <w:rsid w:val="007572F5"/>
    <w:rsid w:val="0076552C"/>
    <w:rsid w:val="0077088D"/>
    <w:rsid w:val="00774813"/>
    <w:rsid w:val="0077587D"/>
    <w:rsid w:val="00775F72"/>
    <w:rsid w:val="00776119"/>
    <w:rsid w:val="007862E5"/>
    <w:rsid w:val="0078796D"/>
    <w:rsid w:val="007916DC"/>
    <w:rsid w:val="007941B4"/>
    <w:rsid w:val="007971EE"/>
    <w:rsid w:val="007B13C8"/>
    <w:rsid w:val="007B2518"/>
    <w:rsid w:val="007B2F7E"/>
    <w:rsid w:val="007B4682"/>
    <w:rsid w:val="007C2CB6"/>
    <w:rsid w:val="007C518A"/>
    <w:rsid w:val="007C56DB"/>
    <w:rsid w:val="007D1017"/>
    <w:rsid w:val="007D1415"/>
    <w:rsid w:val="007D41D6"/>
    <w:rsid w:val="007D4A1C"/>
    <w:rsid w:val="007D56E4"/>
    <w:rsid w:val="007D7BB7"/>
    <w:rsid w:val="007E43BB"/>
    <w:rsid w:val="007F0419"/>
    <w:rsid w:val="007F3AE6"/>
    <w:rsid w:val="007F629A"/>
    <w:rsid w:val="008117B4"/>
    <w:rsid w:val="008169F4"/>
    <w:rsid w:val="0082036F"/>
    <w:rsid w:val="00832E5D"/>
    <w:rsid w:val="0083320B"/>
    <w:rsid w:val="008374D5"/>
    <w:rsid w:val="00842128"/>
    <w:rsid w:val="008429E6"/>
    <w:rsid w:val="0084448F"/>
    <w:rsid w:val="008468A6"/>
    <w:rsid w:val="008511A7"/>
    <w:rsid w:val="008569EA"/>
    <w:rsid w:val="00864A8A"/>
    <w:rsid w:val="00865E87"/>
    <w:rsid w:val="00866C1A"/>
    <w:rsid w:val="00870068"/>
    <w:rsid w:val="008700F0"/>
    <w:rsid w:val="008732CD"/>
    <w:rsid w:val="008877D0"/>
    <w:rsid w:val="00892D66"/>
    <w:rsid w:val="00893D25"/>
    <w:rsid w:val="00895B29"/>
    <w:rsid w:val="008964AF"/>
    <w:rsid w:val="00896F49"/>
    <w:rsid w:val="008A6762"/>
    <w:rsid w:val="008A6F69"/>
    <w:rsid w:val="008B015E"/>
    <w:rsid w:val="008B281A"/>
    <w:rsid w:val="008B4DA6"/>
    <w:rsid w:val="008B6118"/>
    <w:rsid w:val="008C5F4D"/>
    <w:rsid w:val="008C790D"/>
    <w:rsid w:val="008D0A03"/>
    <w:rsid w:val="008D4727"/>
    <w:rsid w:val="008D67FB"/>
    <w:rsid w:val="008D6870"/>
    <w:rsid w:val="008D6DF7"/>
    <w:rsid w:val="008D7B11"/>
    <w:rsid w:val="008F54BE"/>
    <w:rsid w:val="00903893"/>
    <w:rsid w:val="00906019"/>
    <w:rsid w:val="009074A6"/>
    <w:rsid w:val="00912603"/>
    <w:rsid w:val="00914A3F"/>
    <w:rsid w:val="00915E3A"/>
    <w:rsid w:val="00924F09"/>
    <w:rsid w:val="00931769"/>
    <w:rsid w:val="00932C12"/>
    <w:rsid w:val="00943119"/>
    <w:rsid w:val="009628BB"/>
    <w:rsid w:val="00964BFE"/>
    <w:rsid w:val="009726E2"/>
    <w:rsid w:val="00973460"/>
    <w:rsid w:val="00973DF2"/>
    <w:rsid w:val="009804B9"/>
    <w:rsid w:val="009832D6"/>
    <w:rsid w:val="00986800"/>
    <w:rsid w:val="0099513D"/>
    <w:rsid w:val="0099751C"/>
    <w:rsid w:val="00997635"/>
    <w:rsid w:val="009A13CB"/>
    <w:rsid w:val="009A3059"/>
    <w:rsid w:val="009A4B96"/>
    <w:rsid w:val="009A7E04"/>
    <w:rsid w:val="009C1430"/>
    <w:rsid w:val="009C2B10"/>
    <w:rsid w:val="009C5946"/>
    <w:rsid w:val="009C74B8"/>
    <w:rsid w:val="009C7596"/>
    <w:rsid w:val="009D0C7A"/>
    <w:rsid w:val="009D0ED0"/>
    <w:rsid w:val="009D63C1"/>
    <w:rsid w:val="009E66CF"/>
    <w:rsid w:val="009F0BDB"/>
    <w:rsid w:val="009F32B4"/>
    <w:rsid w:val="009F38A4"/>
    <w:rsid w:val="009F4B66"/>
    <w:rsid w:val="00A02BA7"/>
    <w:rsid w:val="00A11AF0"/>
    <w:rsid w:val="00A126EB"/>
    <w:rsid w:val="00A14307"/>
    <w:rsid w:val="00A14C9D"/>
    <w:rsid w:val="00A217B6"/>
    <w:rsid w:val="00A2229D"/>
    <w:rsid w:val="00A2302D"/>
    <w:rsid w:val="00A256B7"/>
    <w:rsid w:val="00A26797"/>
    <w:rsid w:val="00A27BEA"/>
    <w:rsid w:val="00A32258"/>
    <w:rsid w:val="00A32FF4"/>
    <w:rsid w:val="00A3460F"/>
    <w:rsid w:val="00A348A6"/>
    <w:rsid w:val="00A3596C"/>
    <w:rsid w:val="00A40B10"/>
    <w:rsid w:val="00A413FF"/>
    <w:rsid w:val="00A418D2"/>
    <w:rsid w:val="00A4206B"/>
    <w:rsid w:val="00A45BD8"/>
    <w:rsid w:val="00A60095"/>
    <w:rsid w:val="00A60FEE"/>
    <w:rsid w:val="00A61D3E"/>
    <w:rsid w:val="00A64DC4"/>
    <w:rsid w:val="00A71486"/>
    <w:rsid w:val="00A82FB6"/>
    <w:rsid w:val="00A8329E"/>
    <w:rsid w:val="00A87D4A"/>
    <w:rsid w:val="00A900B2"/>
    <w:rsid w:val="00A90A6F"/>
    <w:rsid w:val="00A910D8"/>
    <w:rsid w:val="00AA1FF7"/>
    <w:rsid w:val="00AA38A0"/>
    <w:rsid w:val="00AA4603"/>
    <w:rsid w:val="00AA5263"/>
    <w:rsid w:val="00AB1E48"/>
    <w:rsid w:val="00AC22D8"/>
    <w:rsid w:val="00AC6D85"/>
    <w:rsid w:val="00AD420E"/>
    <w:rsid w:val="00AD7A54"/>
    <w:rsid w:val="00AE2E24"/>
    <w:rsid w:val="00AE4E96"/>
    <w:rsid w:val="00AE71D1"/>
    <w:rsid w:val="00AE7519"/>
    <w:rsid w:val="00AF1479"/>
    <w:rsid w:val="00B009D0"/>
    <w:rsid w:val="00B00E6A"/>
    <w:rsid w:val="00B02060"/>
    <w:rsid w:val="00B06B30"/>
    <w:rsid w:val="00B1007D"/>
    <w:rsid w:val="00B10CD1"/>
    <w:rsid w:val="00B12091"/>
    <w:rsid w:val="00B15AF4"/>
    <w:rsid w:val="00B15E1F"/>
    <w:rsid w:val="00B16EC0"/>
    <w:rsid w:val="00B20447"/>
    <w:rsid w:val="00B222BB"/>
    <w:rsid w:val="00B22DE0"/>
    <w:rsid w:val="00B24934"/>
    <w:rsid w:val="00B30190"/>
    <w:rsid w:val="00B33640"/>
    <w:rsid w:val="00B3404A"/>
    <w:rsid w:val="00B358FD"/>
    <w:rsid w:val="00B36C27"/>
    <w:rsid w:val="00B37C8E"/>
    <w:rsid w:val="00B404B4"/>
    <w:rsid w:val="00B44C51"/>
    <w:rsid w:val="00B46712"/>
    <w:rsid w:val="00B5169F"/>
    <w:rsid w:val="00B52F1B"/>
    <w:rsid w:val="00B53A47"/>
    <w:rsid w:val="00B54878"/>
    <w:rsid w:val="00B55135"/>
    <w:rsid w:val="00B60113"/>
    <w:rsid w:val="00B726A4"/>
    <w:rsid w:val="00B72940"/>
    <w:rsid w:val="00B738F5"/>
    <w:rsid w:val="00B75911"/>
    <w:rsid w:val="00B76CCB"/>
    <w:rsid w:val="00B76D27"/>
    <w:rsid w:val="00B83ACD"/>
    <w:rsid w:val="00B903E7"/>
    <w:rsid w:val="00B953F7"/>
    <w:rsid w:val="00B9576F"/>
    <w:rsid w:val="00B96F58"/>
    <w:rsid w:val="00BB0B2D"/>
    <w:rsid w:val="00BB754C"/>
    <w:rsid w:val="00BC06DE"/>
    <w:rsid w:val="00BC4E17"/>
    <w:rsid w:val="00BC5B02"/>
    <w:rsid w:val="00BD1C20"/>
    <w:rsid w:val="00BD5A13"/>
    <w:rsid w:val="00BD6358"/>
    <w:rsid w:val="00BD6418"/>
    <w:rsid w:val="00BD6572"/>
    <w:rsid w:val="00BE344B"/>
    <w:rsid w:val="00BE3CB3"/>
    <w:rsid w:val="00BE5112"/>
    <w:rsid w:val="00BE5296"/>
    <w:rsid w:val="00BF0A71"/>
    <w:rsid w:val="00BF4D1C"/>
    <w:rsid w:val="00BF5A6E"/>
    <w:rsid w:val="00C0025B"/>
    <w:rsid w:val="00C00759"/>
    <w:rsid w:val="00C029C0"/>
    <w:rsid w:val="00C03E9F"/>
    <w:rsid w:val="00C12173"/>
    <w:rsid w:val="00C13CC0"/>
    <w:rsid w:val="00C16ABE"/>
    <w:rsid w:val="00C214B4"/>
    <w:rsid w:val="00C21898"/>
    <w:rsid w:val="00C21C69"/>
    <w:rsid w:val="00C22B40"/>
    <w:rsid w:val="00C25207"/>
    <w:rsid w:val="00C26E43"/>
    <w:rsid w:val="00C27D3B"/>
    <w:rsid w:val="00C302F1"/>
    <w:rsid w:val="00C314B1"/>
    <w:rsid w:val="00C32EB3"/>
    <w:rsid w:val="00C34B17"/>
    <w:rsid w:val="00C406A3"/>
    <w:rsid w:val="00C40BBA"/>
    <w:rsid w:val="00C41864"/>
    <w:rsid w:val="00C429D0"/>
    <w:rsid w:val="00C46CA7"/>
    <w:rsid w:val="00C50056"/>
    <w:rsid w:val="00C61248"/>
    <w:rsid w:val="00C622F5"/>
    <w:rsid w:val="00C62307"/>
    <w:rsid w:val="00C64E9E"/>
    <w:rsid w:val="00C672E6"/>
    <w:rsid w:val="00C7013B"/>
    <w:rsid w:val="00C70A7C"/>
    <w:rsid w:val="00C72B91"/>
    <w:rsid w:val="00C7434A"/>
    <w:rsid w:val="00C74A9B"/>
    <w:rsid w:val="00C76E3F"/>
    <w:rsid w:val="00C80ABF"/>
    <w:rsid w:val="00C836D0"/>
    <w:rsid w:val="00C8698B"/>
    <w:rsid w:val="00C92BF9"/>
    <w:rsid w:val="00CA300C"/>
    <w:rsid w:val="00CB2A9F"/>
    <w:rsid w:val="00CB435C"/>
    <w:rsid w:val="00CC00D0"/>
    <w:rsid w:val="00CC36B2"/>
    <w:rsid w:val="00CD5280"/>
    <w:rsid w:val="00CE222F"/>
    <w:rsid w:val="00CE6853"/>
    <w:rsid w:val="00CF1A86"/>
    <w:rsid w:val="00D00128"/>
    <w:rsid w:val="00D02189"/>
    <w:rsid w:val="00D06C63"/>
    <w:rsid w:val="00D06F0B"/>
    <w:rsid w:val="00D11816"/>
    <w:rsid w:val="00D12859"/>
    <w:rsid w:val="00D161DD"/>
    <w:rsid w:val="00D16A48"/>
    <w:rsid w:val="00D2228F"/>
    <w:rsid w:val="00D24D05"/>
    <w:rsid w:val="00D24D67"/>
    <w:rsid w:val="00D27951"/>
    <w:rsid w:val="00D51680"/>
    <w:rsid w:val="00D521F2"/>
    <w:rsid w:val="00D5636E"/>
    <w:rsid w:val="00D577A7"/>
    <w:rsid w:val="00D60FAA"/>
    <w:rsid w:val="00D61882"/>
    <w:rsid w:val="00D61F0A"/>
    <w:rsid w:val="00D62932"/>
    <w:rsid w:val="00D66D94"/>
    <w:rsid w:val="00D729E3"/>
    <w:rsid w:val="00D76015"/>
    <w:rsid w:val="00D760F7"/>
    <w:rsid w:val="00D82415"/>
    <w:rsid w:val="00D83B3E"/>
    <w:rsid w:val="00D84313"/>
    <w:rsid w:val="00D84B73"/>
    <w:rsid w:val="00D84D8F"/>
    <w:rsid w:val="00D93C2F"/>
    <w:rsid w:val="00DA24D7"/>
    <w:rsid w:val="00DA27A1"/>
    <w:rsid w:val="00DB774D"/>
    <w:rsid w:val="00DC4674"/>
    <w:rsid w:val="00DD17B5"/>
    <w:rsid w:val="00DD7794"/>
    <w:rsid w:val="00DE10E1"/>
    <w:rsid w:val="00DE2AB2"/>
    <w:rsid w:val="00DE712D"/>
    <w:rsid w:val="00DF137D"/>
    <w:rsid w:val="00DF19BB"/>
    <w:rsid w:val="00DF32CF"/>
    <w:rsid w:val="00DF7063"/>
    <w:rsid w:val="00DF7A5F"/>
    <w:rsid w:val="00E00B6E"/>
    <w:rsid w:val="00E01303"/>
    <w:rsid w:val="00E02A9A"/>
    <w:rsid w:val="00E04CD3"/>
    <w:rsid w:val="00E06CC5"/>
    <w:rsid w:val="00E07C8F"/>
    <w:rsid w:val="00E158FD"/>
    <w:rsid w:val="00E15AC3"/>
    <w:rsid w:val="00E23AC0"/>
    <w:rsid w:val="00E26A3A"/>
    <w:rsid w:val="00E31A04"/>
    <w:rsid w:val="00E419E5"/>
    <w:rsid w:val="00E430BD"/>
    <w:rsid w:val="00E545E7"/>
    <w:rsid w:val="00E565F6"/>
    <w:rsid w:val="00E62F2D"/>
    <w:rsid w:val="00E6343F"/>
    <w:rsid w:val="00E63B92"/>
    <w:rsid w:val="00E6610C"/>
    <w:rsid w:val="00E67359"/>
    <w:rsid w:val="00E67741"/>
    <w:rsid w:val="00E70646"/>
    <w:rsid w:val="00E84CF1"/>
    <w:rsid w:val="00E874BF"/>
    <w:rsid w:val="00E92255"/>
    <w:rsid w:val="00E95040"/>
    <w:rsid w:val="00E9507B"/>
    <w:rsid w:val="00E960F9"/>
    <w:rsid w:val="00EA3083"/>
    <w:rsid w:val="00EA3962"/>
    <w:rsid w:val="00EA45E9"/>
    <w:rsid w:val="00EB0EF8"/>
    <w:rsid w:val="00EB35F0"/>
    <w:rsid w:val="00EC0494"/>
    <w:rsid w:val="00EC4660"/>
    <w:rsid w:val="00ED1D16"/>
    <w:rsid w:val="00ED5830"/>
    <w:rsid w:val="00EE6706"/>
    <w:rsid w:val="00F02CC8"/>
    <w:rsid w:val="00F0377D"/>
    <w:rsid w:val="00F049F8"/>
    <w:rsid w:val="00F050C1"/>
    <w:rsid w:val="00F13187"/>
    <w:rsid w:val="00F16033"/>
    <w:rsid w:val="00F2380C"/>
    <w:rsid w:val="00F253B6"/>
    <w:rsid w:val="00F2545A"/>
    <w:rsid w:val="00F2605A"/>
    <w:rsid w:val="00F42986"/>
    <w:rsid w:val="00F4667A"/>
    <w:rsid w:val="00F4771B"/>
    <w:rsid w:val="00F47B86"/>
    <w:rsid w:val="00F51074"/>
    <w:rsid w:val="00F52E2F"/>
    <w:rsid w:val="00F5392B"/>
    <w:rsid w:val="00F5572B"/>
    <w:rsid w:val="00F61DB0"/>
    <w:rsid w:val="00F621AA"/>
    <w:rsid w:val="00F64ADF"/>
    <w:rsid w:val="00F66501"/>
    <w:rsid w:val="00F74B0B"/>
    <w:rsid w:val="00F77435"/>
    <w:rsid w:val="00F83C55"/>
    <w:rsid w:val="00F852B2"/>
    <w:rsid w:val="00F858B3"/>
    <w:rsid w:val="00F94823"/>
    <w:rsid w:val="00F95BC1"/>
    <w:rsid w:val="00F962C3"/>
    <w:rsid w:val="00FA11AC"/>
    <w:rsid w:val="00FA1C6C"/>
    <w:rsid w:val="00FA5B95"/>
    <w:rsid w:val="00FA6254"/>
    <w:rsid w:val="00FA657B"/>
    <w:rsid w:val="00FB1981"/>
    <w:rsid w:val="00FB4E33"/>
    <w:rsid w:val="00FB773C"/>
    <w:rsid w:val="00FC00FF"/>
    <w:rsid w:val="00FC0E99"/>
    <w:rsid w:val="00FC5FC3"/>
    <w:rsid w:val="00FC762D"/>
    <w:rsid w:val="00FD0613"/>
    <w:rsid w:val="00FD6531"/>
    <w:rsid w:val="00FD7A4F"/>
    <w:rsid w:val="00FE0704"/>
    <w:rsid w:val="00FE0D26"/>
    <w:rsid w:val="00FE5897"/>
    <w:rsid w:val="00FF19AD"/>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D060C"/>
  <w15:docId w15:val="{F94E23E6-0045-43E5-80D8-7D23FDD4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0">
    <w:name w:val="Normal"/>
    <w:qFormat/>
  </w:style>
  <w:style w:type="paragraph" w:styleId="1">
    <w:name w:val="heading 1"/>
    <w:aliases w:val="ЗАГ2_0.0,Caaieiaie aei?ac,çàãîëîâîê 1,caaieiaie 1,Caaieiaie 1 Ciae Ciae,Глава 1"/>
    <w:basedOn w:val="af0"/>
    <w:next w:val="af0"/>
    <w:link w:val="15"/>
    <w:qFormat/>
    <w:rsid w:val="00C12173"/>
    <w:pPr>
      <w:keepNext/>
      <w:keepLines/>
      <w:pageBreakBefore/>
      <w:numPr>
        <w:numId w:val="17"/>
      </w:numPr>
      <w:spacing w:after="240" w:line="360" w:lineRule="auto"/>
      <w:jc w:val="center"/>
      <w:outlineLvl w:val="0"/>
    </w:pPr>
    <w:rPr>
      <w:rFonts w:ascii="Times New Roman" w:eastAsia="Calibri" w:hAnsi="Times New Roman" w:cs="Times New Roman"/>
      <w:b/>
      <w:bCs/>
      <w:sz w:val="32"/>
      <w:szCs w:val="28"/>
      <w:lang w:val="x-none"/>
    </w:rPr>
  </w:style>
  <w:style w:type="paragraph" w:styleId="21">
    <w:name w:val="heading 2"/>
    <w:aliases w:val="Заголовок 2 Знак Знак Знак Знак Знак Знак,Заголовок 2 Знак1,Caaieiaie 2 Ciae,Знак2 Знак,Заголовок 2 Знак Знак Знак,Заголовок 2 Знак Знак1,Заголовок 2 Знак3,21,22,23,24,25,211,221,231,26,212,222,232,27,213,2,Заголовок 2 Знак Знак Знак Знак Зн"/>
    <w:basedOn w:val="af0"/>
    <w:next w:val="af0"/>
    <w:link w:val="23"/>
    <w:unhideWhenUsed/>
    <w:qFormat/>
    <w:rsid w:val="00C12173"/>
    <w:pPr>
      <w:keepNext/>
      <w:numPr>
        <w:ilvl w:val="1"/>
        <w:numId w:val="17"/>
      </w:numPr>
      <w:spacing w:before="240" w:after="240" w:line="360" w:lineRule="auto"/>
      <w:jc w:val="center"/>
      <w:outlineLvl w:val="1"/>
    </w:pPr>
    <w:rPr>
      <w:rFonts w:ascii="Times New Roman" w:eastAsia="Times New Roman" w:hAnsi="Times New Roman" w:cs="Times New Roman"/>
      <w:b/>
      <w:bCs/>
      <w:iCs/>
      <w:sz w:val="24"/>
      <w:szCs w:val="28"/>
      <w:lang w:val="x-none"/>
    </w:rPr>
  </w:style>
  <w:style w:type="paragraph" w:styleId="32">
    <w:name w:val="heading 3"/>
    <w:aliases w:val="Заголовок 3 Знак Знак,Caaieiaie 3 Ciae,Заголовок 3 Знак1,Знак1 Знак,Çàãîëîâîê 3 Çíàê Знак,Знак1 Знак Знак, Знак1,Знак1,Заголовок 3 Знак Знак Знак Знак Знак Знак Знак Знак,1.1.1.  Заголовок.,OG Heading 3,H3,h3,Знак1 Знак Знак1 Зна"/>
    <w:basedOn w:val="af1"/>
    <w:next w:val="af0"/>
    <w:link w:val="34"/>
    <w:qFormat/>
    <w:rsid w:val="00C12173"/>
    <w:pPr>
      <w:keepNext/>
      <w:numPr>
        <w:ilvl w:val="2"/>
        <w:numId w:val="17"/>
      </w:numPr>
      <w:spacing w:before="200" w:after="200"/>
      <w:outlineLvl w:val="2"/>
    </w:pPr>
    <w:rPr>
      <w:rFonts w:eastAsia="Times New Roman"/>
      <w:b/>
      <w:bCs/>
      <w:i/>
      <w:szCs w:val="26"/>
      <w:u w:val="single"/>
    </w:rPr>
  </w:style>
  <w:style w:type="paragraph" w:styleId="41">
    <w:name w:val="heading 4"/>
    <w:aliases w:val="Заголовок 4 (Приложение),Заголовок таблиц,- 1.1.1.1"/>
    <w:basedOn w:val="af0"/>
    <w:next w:val="af0"/>
    <w:link w:val="42"/>
    <w:unhideWhenUsed/>
    <w:qFormat/>
    <w:rsid w:val="00C12173"/>
    <w:pPr>
      <w:keepNext/>
      <w:numPr>
        <w:ilvl w:val="3"/>
        <w:numId w:val="17"/>
      </w:numPr>
      <w:spacing w:after="0" w:line="360" w:lineRule="auto"/>
      <w:jc w:val="center"/>
      <w:outlineLvl w:val="3"/>
    </w:pPr>
    <w:rPr>
      <w:rFonts w:ascii="Times New Roman" w:eastAsia="Times New Roman" w:hAnsi="Times New Roman" w:cs="Times New Roman"/>
      <w:b/>
      <w:bCs/>
      <w:i/>
      <w:sz w:val="24"/>
      <w:szCs w:val="28"/>
      <w:lang w:val="x-none"/>
    </w:rPr>
  </w:style>
  <w:style w:type="paragraph" w:styleId="51">
    <w:name w:val="heading 5"/>
    <w:basedOn w:val="af0"/>
    <w:next w:val="af0"/>
    <w:link w:val="52"/>
    <w:unhideWhenUsed/>
    <w:qFormat/>
    <w:rsid w:val="00C12173"/>
    <w:pPr>
      <w:keepNext/>
      <w:keepLines/>
      <w:numPr>
        <w:ilvl w:val="4"/>
        <w:numId w:val="17"/>
      </w:numPr>
      <w:spacing w:before="200" w:after="0" w:line="360" w:lineRule="auto"/>
      <w:outlineLvl w:val="4"/>
    </w:pPr>
    <w:rPr>
      <w:rFonts w:ascii="Cambria" w:eastAsia="Times New Roman" w:hAnsi="Cambria" w:cs="Times New Roman"/>
      <w:color w:val="243F60"/>
      <w:sz w:val="24"/>
      <w:szCs w:val="20"/>
      <w:lang w:val="x-none" w:eastAsia="x-none"/>
    </w:rPr>
  </w:style>
  <w:style w:type="paragraph" w:styleId="6">
    <w:name w:val="heading 6"/>
    <w:basedOn w:val="af0"/>
    <w:next w:val="af0"/>
    <w:link w:val="60"/>
    <w:unhideWhenUsed/>
    <w:qFormat/>
    <w:rsid w:val="00C12173"/>
    <w:pPr>
      <w:keepNext/>
      <w:keepLines/>
      <w:numPr>
        <w:ilvl w:val="5"/>
        <w:numId w:val="17"/>
      </w:numPr>
      <w:spacing w:before="200" w:after="0" w:line="360" w:lineRule="auto"/>
      <w:outlineLvl w:val="5"/>
    </w:pPr>
    <w:rPr>
      <w:rFonts w:ascii="Cambria" w:eastAsia="Times New Roman" w:hAnsi="Cambria" w:cs="Times New Roman"/>
      <w:i/>
      <w:iCs/>
      <w:color w:val="243F60"/>
      <w:sz w:val="24"/>
      <w:szCs w:val="20"/>
      <w:lang w:val="x-none" w:eastAsia="x-none"/>
    </w:rPr>
  </w:style>
  <w:style w:type="paragraph" w:styleId="7">
    <w:name w:val="heading 7"/>
    <w:basedOn w:val="af0"/>
    <w:next w:val="af0"/>
    <w:link w:val="70"/>
    <w:unhideWhenUsed/>
    <w:qFormat/>
    <w:rsid w:val="00C12173"/>
    <w:pPr>
      <w:keepNext/>
      <w:keepLines/>
      <w:numPr>
        <w:ilvl w:val="6"/>
        <w:numId w:val="17"/>
      </w:numPr>
      <w:spacing w:before="200" w:after="0" w:line="360" w:lineRule="auto"/>
      <w:outlineLvl w:val="6"/>
    </w:pPr>
    <w:rPr>
      <w:rFonts w:ascii="Cambria" w:eastAsia="Times New Roman" w:hAnsi="Cambria" w:cs="Times New Roman"/>
      <w:i/>
      <w:iCs/>
      <w:color w:val="404040"/>
      <w:sz w:val="24"/>
      <w:szCs w:val="20"/>
      <w:lang w:val="x-none" w:eastAsia="x-none"/>
    </w:rPr>
  </w:style>
  <w:style w:type="paragraph" w:styleId="8">
    <w:name w:val="heading 8"/>
    <w:basedOn w:val="af0"/>
    <w:next w:val="af0"/>
    <w:link w:val="80"/>
    <w:qFormat/>
    <w:rsid w:val="00C12173"/>
    <w:pPr>
      <w:numPr>
        <w:ilvl w:val="7"/>
        <w:numId w:val="17"/>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f0"/>
    <w:next w:val="af0"/>
    <w:link w:val="90"/>
    <w:unhideWhenUsed/>
    <w:qFormat/>
    <w:rsid w:val="00C12173"/>
    <w:pPr>
      <w:keepNext/>
      <w:keepLines/>
      <w:numPr>
        <w:ilvl w:val="8"/>
        <w:numId w:val="17"/>
      </w:numPr>
      <w:spacing w:before="200" w:after="0" w:line="360" w:lineRule="auto"/>
      <w:outlineLvl w:val="8"/>
    </w:pPr>
    <w:rPr>
      <w:rFonts w:ascii="Cambria" w:eastAsia="Times New Roman" w:hAnsi="Cambria" w:cs="Times New Roman"/>
      <w:i/>
      <w:iCs/>
      <w:color w:val="404040"/>
      <w:sz w:val="20"/>
      <w:szCs w:val="20"/>
      <w:lang w:val="x-none" w:eastAsia="x-none"/>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Balloon Text"/>
    <w:basedOn w:val="af0"/>
    <w:link w:val="af6"/>
    <w:uiPriority w:val="99"/>
    <w:semiHidden/>
    <w:unhideWhenUsed/>
    <w:rsid w:val="001205FD"/>
    <w:pPr>
      <w:spacing w:after="0" w:line="240" w:lineRule="auto"/>
    </w:pPr>
    <w:rPr>
      <w:rFonts w:ascii="Tahoma" w:hAnsi="Tahoma" w:cs="Tahoma"/>
      <w:sz w:val="16"/>
      <w:szCs w:val="16"/>
    </w:rPr>
  </w:style>
  <w:style w:type="character" w:customStyle="1" w:styleId="af6">
    <w:name w:val="Текст выноски Знак"/>
    <w:basedOn w:val="af2"/>
    <w:link w:val="af5"/>
    <w:uiPriority w:val="99"/>
    <w:semiHidden/>
    <w:rsid w:val="001205FD"/>
    <w:rPr>
      <w:rFonts w:ascii="Tahoma" w:hAnsi="Tahoma" w:cs="Tahoma"/>
      <w:sz w:val="16"/>
      <w:szCs w:val="16"/>
    </w:rPr>
  </w:style>
  <w:style w:type="paragraph" w:styleId="af7">
    <w:name w:val="header"/>
    <w:aliases w:val="ВерхКолонтитул,??????? ??????????,header-first,HeaderPort"/>
    <w:basedOn w:val="af0"/>
    <w:link w:val="af8"/>
    <w:uiPriority w:val="99"/>
    <w:unhideWhenUsed/>
    <w:rsid w:val="001205FD"/>
    <w:pPr>
      <w:tabs>
        <w:tab w:val="center" w:pos="4677"/>
        <w:tab w:val="right" w:pos="9355"/>
      </w:tabs>
      <w:spacing w:after="0" w:line="240" w:lineRule="auto"/>
    </w:pPr>
  </w:style>
  <w:style w:type="character" w:customStyle="1" w:styleId="af8">
    <w:name w:val="Верхний колонтитул Знак"/>
    <w:aliases w:val="ВерхКолонтитул Знак,??????? ?????????? Знак,header-first Знак,HeaderPort Знак"/>
    <w:basedOn w:val="af2"/>
    <w:link w:val="af7"/>
    <w:uiPriority w:val="99"/>
    <w:rsid w:val="001205FD"/>
  </w:style>
  <w:style w:type="paragraph" w:styleId="af9">
    <w:name w:val="footer"/>
    <w:basedOn w:val="af0"/>
    <w:link w:val="afa"/>
    <w:uiPriority w:val="99"/>
    <w:unhideWhenUsed/>
    <w:rsid w:val="001205FD"/>
    <w:pPr>
      <w:tabs>
        <w:tab w:val="center" w:pos="4677"/>
        <w:tab w:val="right" w:pos="9355"/>
      </w:tabs>
      <w:spacing w:after="0" w:line="240" w:lineRule="auto"/>
    </w:pPr>
  </w:style>
  <w:style w:type="character" w:customStyle="1" w:styleId="afa">
    <w:name w:val="Нижний колонтитул Знак"/>
    <w:basedOn w:val="af2"/>
    <w:link w:val="af9"/>
    <w:uiPriority w:val="99"/>
    <w:rsid w:val="001205FD"/>
  </w:style>
  <w:style w:type="paragraph" w:styleId="afb">
    <w:name w:val="List Paragraph"/>
    <w:aliases w:val="Заголовок мой1,основной диплом"/>
    <w:basedOn w:val="af0"/>
    <w:link w:val="afc"/>
    <w:qFormat/>
    <w:rsid w:val="00E565F6"/>
    <w:pPr>
      <w:ind w:left="720"/>
      <w:contextualSpacing/>
    </w:pPr>
  </w:style>
  <w:style w:type="character" w:customStyle="1" w:styleId="15">
    <w:name w:val="Заголовок 1 Знак"/>
    <w:aliases w:val="ЗАГ2_0.0 Знак,Caaieiaie aei?ac Знак,çàãîëîâîê 1 Знак,caaieiaie 1 Знак,Caaieiaie 1 Ciae Ciae Знак,Глава 1 Знак"/>
    <w:basedOn w:val="af2"/>
    <w:link w:val="1"/>
    <w:rsid w:val="00C12173"/>
    <w:rPr>
      <w:rFonts w:ascii="Times New Roman" w:eastAsia="Calibri" w:hAnsi="Times New Roman" w:cs="Times New Roman"/>
      <w:b/>
      <w:bCs/>
      <w:sz w:val="32"/>
      <w:szCs w:val="28"/>
      <w:lang w:val="x-none"/>
    </w:rPr>
  </w:style>
  <w:style w:type="character" w:customStyle="1" w:styleId="23">
    <w:name w:val="Заголовок 2 Знак"/>
    <w:aliases w:val="Заголовок 2 Знак Знак Знак Знак Знак Знак Знак,Заголовок 2 Знак1 Знак,Caaieiaie 2 Ciae Знак,Знак2 Знак Знак,Заголовок 2 Знак Знак Знак Знак,Заголовок 2 Знак Знак1 Знак,Заголовок 2 Знак3 Знак,21 Знак,22 Знак,23 Знак,24 Знак,25 Знак"/>
    <w:basedOn w:val="af2"/>
    <w:link w:val="21"/>
    <w:rsid w:val="00C12173"/>
    <w:rPr>
      <w:rFonts w:ascii="Times New Roman" w:eastAsia="Times New Roman" w:hAnsi="Times New Roman" w:cs="Times New Roman"/>
      <w:b/>
      <w:bCs/>
      <w:iCs/>
      <w:sz w:val="24"/>
      <w:szCs w:val="28"/>
      <w:lang w:val="x-none"/>
    </w:rPr>
  </w:style>
  <w:style w:type="character" w:customStyle="1" w:styleId="34">
    <w:name w:val="Заголовок 3 Знак"/>
    <w:aliases w:val="Заголовок 3 Знак Знак Знак,Caaieiaie 3 Ciae Знак,Заголовок 3 Знак1 Знак,Знак1 Знак Знак1,Çàãîëîâîê 3 Çíàê Знак Знак,Знак1 Знак Знак Знак, Знак1 Знак,Знак1 Знак1,Заголовок 3 Знак Знак Знак Знак Знак Знак Знак Знак Знак,OG Heading 3 Знак"/>
    <w:basedOn w:val="af2"/>
    <w:link w:val="32"/>
    <w:rsid w:val="00C12173"/>
    <w:rPr>
      <w:rFonts w:ascii="Times New Roman" w:eastAsia="Times New Roman" w:hAnsi="Times New Roman" w:cs="Times New Roman"/>
      <w:b/>
      <w:bCs/>
      <w:i/>
      <w:sz w:val="24"/>
      <w:szCs w:val="26"/>
      <w:u w:val="single"/>
      <w:lang w:val="x-none"/>
    </w:rPr>
  </w:style>
  <w:style w:type="character" w:customStyle="1" w:styleId="42">
    <w:name w:val="Заголовок 4 Знак"/>
    <w:aliases w:val="Заголовок 4 (Приложение) Знак,Заголовок таблиц Знак,- 1.1.1.1 Знак"/>
    <w:basedOn w:val="af2"/>
    <w:link w:val="41"/>
    <w:rsid w:val="00C12173"/>
    <w:rPr>
      <w:rFonts w:ascii="Times New Roman" w:eastAsia="Times New Roman" w:hAnsi="Times New Roman" w:cs="Times New Roman"/>
      <w:b/>
      <w:bCs/>
      <w:i/>
      <w:sz w:val="24"/>
      <w:szCs w:val="28"/>
      <w:lang w:val="x-none"/>
    </w:rPr>
  </w:style>
  <w:style w:type="character" w:customStyle="1" w:styleId="52">
    <w:name w:val="Заголовок 5 Знак"/>
    <w:basedOn w:val="af2"/>
    <w:link w:val="51"/>
    <w:rsid w:val="00C12173"/>
    <w:rPr>
      <w:rFonts w:ascii="Cambria" w:eastAsia="Times New Roman" w:hAnsi="Cambria" w:cs="Times New Roman"/>
      <w:color w:val="243F60"/>
      <w:sz w:val="24"/>
      <w:szCs w:val="20"/>
      <w:lang w:val="x-none" w:eastAsia="x-none"/>
    </w:rPr>
  </w:style>
  <w:style w:type="character" w:customStyle="1" w:styleId="60">
    <w:name w:val="Заголовок 6 Знак"/>
    <w:basedOn w:val="af2"/>
    <w:link w:val="6"/>
    <w:rsid w:val="00C12173"/>
    <w:rPr>
      <w:rFonts w:ascii="Cambria" w:eastAsia="Times New Roman" w:hAnsi="Cambria" w:cs="Times New Roman"/>
      <w:i/>
      <w:iCs/>
      <w:color w:val="243F60"/>
      <w:sz w:val="24"/>
      <w:szCs w:val="20"/>
      <w:lang w:val="x-none" w:eastAsia="x-none"/>
    </w:rPr>
  </w:style>
  <w:style w:type="character" w:customStyle="1" w:styleId="70">
    <w:name w:val="Заголовок 7 Знак"/>
    <w:basedOn w:val="af2"/>
    <w:link w:val="7"/>
    <w:rsid w:val="00C12173"/>
    <w:rPr>
      <w:rFonts w:ascii="Cambria" w:eastAsia="Times New Roman" w:hAnsi="Cambria" w:cs="Times New Roman"/>
      <w:i/>
      <w:iCs/>
      <w:color w:val="404040"/>
      <w:sz w:val="24"/>
      <w:szCs w:val="20"/>
      <w:lang w:val="x-none" w:eastAsia="x-none"/>
    </w:rPr>
  </w:style>
  <w:style w:type="character" w:customStyle="1" w:styleId="80">
    <w:name w:val="Заголовок 8 Знак"/>
    <w:basedOn w:val="af2"/>
    <w:link w:val="8"/>
    <w:rsid w:val="00C12173"/>
    <w:rPr>
      <w:rFonts w:ascii="Times New Roman" w:eastAsia="Times New Roman" w:hAnsi="Times New Roman" w:cs="Times New Roman"/>
      <w:i/>
      <w:iCs/>
      <w:sz w:val="24"/>
      <w:szCs w:val="24"/>
      <w:lang w:val="x-none" w:eastAsia="x-none"/>
    </w:rPr>
  </w:style>
  <w:style w:type="character" w:customStyle="1" w:styleId="90">
    <w:name w:val="Заголовок 9 Знак"/>
    <w:basedOn w:val="af2"/>
    <w:link w:val="9"/>
    <w:rsid w:val="00C12173"/>
    <w:rPr>
      <w:rFonts w:ascii="Cambria" w:eastAsia="Times New Roman" w:hAnsi="Cambria" w:cs="Times New Roman"/>
      <w:i/>
      <w:iCs/>
      <w:color w:val="404040"/>
      <w:sz w:val="20"/>
      <w:szCs w:val="20"/>
      <w:lang w:val="x-none" w:eastAsia="x-none"/>
    </w:rPr>
  </w:style>
  <w:style w:type="paragraph" w:styleId="afd">
    <w:name w:val="Subtitle"/>
    <w:aliases w:val="заголовок 2"/>
    <w:basedOn w:val="24"/>
    <w:next w:val="24"/>
    <w:link w:val="afe"/>
    <w:autoRedefine/>
    <w:qFormat/>
    <w:rsid w:val="00C12173"/>
    <w:pPr>
      <w:spacing w:before="300" w:after="240"/>
      <w:ind w:firstLine="0"/>
      <w:jc w:val="center"/>
      <w:outlineLvl w:val="1"/>
    </w:pPr>
    <w:rPr>
      <w:b/>
      <w:lang w:val="x-none"/>
    </w:rPr>
  </w:style>
  <w:style w:type="character" w:customStyle="1" w:styleId="afe">
    <w:name w:val="Подзаголовок Знак"/>
    <w:aliases w:val="заголовок 2 Знак"/>
    <w:basedOn w:val="af2"/>
    <w:link w:val="afd"/>
    <w:rsid w:val="00C12173"/>
    <w:rPr>
      <w:rFonts w:ascii="Times New Roman" w:eastAsia="Calibri" w:hAnsi="Times New Roman" w:cs="Times New Roman"/>
      <w:b/>
      <w:sz w:val="24"/>
      <w:szCs w:val="24"/>
      <w:lang w:val="x-none" w:eastAsia="x-none"/>
    </w:rPr>
  </w:style>
  <w:style w:type="paragraph" w:styleId="24">
    <w:name w:val="toc 2"/>
    <w:basedOn w:val="af0"/>
    <w:next w:val="af0"/>
    <w:autoRedefine/>
    <w:uiPriority w:val="39"/>
    <w:unhideWhenUsed/>
    <w:qFormat/>
    <w:rsid w:val="00C12173"/>
    <w:pPr>
      <w:spacing w:after="100" w:line="360" w:lineRule="auto"/>
      <w:ind w:firstLine="709"/>
      <w:jc w:val="both"/>
    </w:pPr>
    <w:rPr>
      <w:rFonts w:ascii="Times New Roman" w:eastAsia="Calibri" w:hAnsi="Times New Roman" w:cs="Times New Roman"/>
      <w:sz w:val="24"/>
      <w:szCs w:val="24"/>
      <w:lang w:eastAsia="x-none"/>
    </w:rPr>
  </w:style>
  <w:style w:type="paragraph" w:styleId="aff">
    <w:name w:val="TOC Heading"/>
    <w:basedOn w:val="1"/>
    <w:next w:val="af0"/>
    <w:uiPriority w:val="39"/>
    <w:unhideWhenUsed/>
    <w:qFormat/>
    <w:rsid w:val="00C12173"/>
    <w:pPr>
      <w:spacing w:before="480" w:line="276" w:lineRule="auto"/>
      <w:outlineLvl w:val="9"/>
    </w:pPr>
    <w:rPr>
      <w:rFonts w:ascii="Cambria" w:hAnsi="Cambria"/>
      <w:color w:val="365F91"/>
      <w:sz w:val="28"/>
    </w:rPr>
  </w:style>
  <w:style w:type="paragraph" w:customStyle="1" w:styleId="S">
    <w:name w:val="S_Титульный"/>
    <w:basedOn w:val="af0"/>
    <w:rsid w:val="00C12173"/>
    <w:pPr>
      <w:spacing w:after="0" w:line="360" w:lineRule="auto"/>
      <w:ind w:left="3060"/>
      <w:jc w:val="right"/>
    </w:pPr>
    <w:rPr>
      <w:rFonts w:ascii="Times New Roman" w:eastAsia="Times New Roman" w:hAnsi="Times New Roman" w:cs="Times New Roman"/>
      <w:b/>
      <w:caps/>
      <w:sz w:val="24"/>
      <w:szCs w:val="24"/>
      <w:lang w:eastAsia="ru-RU"/>
    </w:rPr>
  </w:style>
  <w:style w:type="paragraph" w:styleId="16">
    <w:name w:val="toc 1"/>
    <w:basedOn w:val="af0"/>
    <w:next w:val="af0"/>
    <w:link w:val="17"/>
    <w:autoRedefine/>
    <w:uiPriority w:val="39"/>
    <w:unhideWhenUsed/>
    <w:qFormat/>
    <w:rsid w:val="00C12173"/>
    <w:pPr>
      <w:tabs>
        <w:tab w:val="right" w:leader="dot" w:pos="10195"/>
      </w:tabs>
      <w:spacing w:after="0" w:line="360" w:lineRule="auto"/>
      <w:jc w:val="both"/>
    </w:pPr>
    <w:rPr>
      <w:rFonts w:ascii="Times New Roman" w:eastAsia="Calibri" w:hAnsi="Times New Roman" w:cs="Times New Roman"/>
      <w:b/>
      <w:sz w:val="28"/>
      <w:szCs w:val="28"/>
    </w:rPr>
  </w:style>
  <w:style w:type="paragraph" w:styleId="35">
    <w:name w:val="toc 3"/>
    <w:basedOn w:val="af0"/>
    <w:next w:val="af0"/>
    <w:autoRedefine/>
    <w:unhideWhenUsed/>
    <w:qFormat/>
    <w:rsid w:val="00C12173"/>
    <w:pPr>
      <w:spacing w:after="0" w:line="360" w:lineRule="auto"/>
      <w:ind w:left="480"/>
      <w:jc w:val="both"/>
    </w:pPr>
    <w:rPr>
      <w:rFonts w:ascii="Times New Roman" w:eastAsia="Calibri" w:hAnsi="Times New Roman" w:cs="Times New Roman"/>
      <w:sz w:val="24"/>
    </w:rPr>
  </w:style>
  <w:style w:type="character" w:styleId="aff0">
    <w:name w:val="Hyperlink"/>
    <w:uiPriority w:val="99"/>
    <w:rsid w:val="00C12173"/>
    <w:rPr>
      <w:color w:val="0000FF"/>
      <w:u w:val="single"/>
    </w:rPr>
  </w:style>
  <w:style w:type="paragraph" w:styleId="aff1">
    <w:name w:val="Body Text"/>
    <w:aliases w:val="Основной текст Знак Знак Знак Знак Знак,Основной текст Знак Знак Знак Знак Знак Знак,Основной текст Знак Знак Знак Знак,Абзац,Основной текст Знак Знак,Основной текст Знак2 Знак,Основной текст Знак1 Знак Знак,Абзац Знак,bt,отчет_нормаль"/>
    <w:basedOn w:val="af0"/>
    <w:link w:val="aff2"/>
    <w:uiPriority w:val="99"/>
    <w:rsid w:val="00C12173"/>
    <w:pPr>
      <w:spacing w:after="120" w:line="240" w:lineRule="auto"/>
      <w:jc w:val="center"/>
    </w:pPr>
    <w:rPr>
      <w:rFonts w:ascii="Calibri" w:eastAsia="Times New Roman" w:hAnsi="Calibri" w:cs="Times New Roman"/>
      <w:sz w:val="24"/>
      <w:lang w:val="x-none" w:eastAsia="ar-SA"/>
    </w:rPr>
  </w:style>
  <w:style w:type="character" w:customStyle="1" w:styleId="aff2">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 Знак1,Абзац Знак1,Основной текст Знак Знак Знак,Основной текст Знак2 Знак Знак,Абзац Знак Знак,bt Знак"/>
    <w:basedOn w:val="af2"/>
    <w:link w:val="aff1"/>
    <w:uiPriority w:val="99"/>
    <w:rsid w:val="00C12173"/>
    <w:rPr>
      <w:rFonts w:ascii="Calibri" w:eastAsia="Times New Roman" w:hAnsi="Calibri" w:cs="Times New Roman"/>
      <w:sz w:val="24"/>
      <w:lang w:val="x-none" w:eastAsia="ar-SA"/>
    </w:rPr>
  </w:style>
  <w:style w:type="paragraph" w:styleId="ae">
    <w:name w:val="List Bullet"/>
    <w:basedOn w:val="af0"/>
    <w:autoRedefine/>
    <w:rsid w:val="00C12173"/>
    <w:pPr>
      <w:numPr>
        <w:numId w:val="1"/>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0">
    <w:name w:val="S_Маркированный"/>
    <w:basedOn w:val="ae"/>
    <w:link w:val="S5"/>
    <w:rsid w:val="00C12173"/>
    <w:pPr>
      <w:tabs>
        <w:tab w:val="left" w:pos="992"/>
      </w:tabs>
      <w:spacing w:line="240" w:lineRule="auto"/>
    </w:pPr>
    <w:rPr>
      <w:color w:val="auto"/>
      <w:lang w:val="x-none" w:eastAsia="x-none"/>
    </w:rPr>
  </w:style>
  <w:style w:type="character" w:customStyle="1" w:styleId="S5">
    <w:name w:val="S_Маркированный Знак"/>
    <w:link w:val="S0"/>
    <w:rsid w:val="00C12173"/>
    <w:rPr>
      <w:rFonts w:ascii="Times New Roman" w:eastAsia="Times New Roman" w:hAnsi="Times New Roman" w:cs="Times New Roman"/>
      <w:w w:val="109"/>
      <w:sz w:val="24"/>
      <w:szCs w:val="24"/>
      <w:lang w:val="x-none" w:eastAsia="x-none"/>
    </w:rPr>
  </w:style>
  <w:style w:type="paragraph" w:customStyle="1" w:styleId="S6">
    <w:name w:val="S_Обычный"/>
    <w:basedOn w:val="af0"/>
    <w:link w:val="S7"/>
    <w:rsid w:val="00C1217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7">
    <w:name w:val="S_Обычный Знак"/>
    <w:link w:val="S6"/>
    <w:rsid w:val="00C12173"/>
    <w:rPr>
      <w:rFonts w:ascii="Times New Roman" w:eastAsia="Times New Roman" w:hAnsi="Times New Roman" w:cs="Times New Roman"/>
      <w:sz w:val="24"/>
      <w:szCs w:val="24"/>
      <w:lang w:val="x-none" w:eastAsia="x-none"/>
    </w:rPr>
  </w:style>
  <w:style w:type="paragraph" w:styleId="36">
    <w:name w:val="Body Text 3"/>
    <w:basedOn w:val="af0"/>
    <w:link w:val="37"/>
    <w:unhideWhenUsed/>
    <w:rsid w:val="00C12173"/>
    <w:pPr>
      <w:spacing w:after="120" w:line="360" w:lineRule="auto"/>
      <w:ind w:firstLine="567"/>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f2"/>
    <w:link w:val="36"/>
    <w:rsid w:val="00C12173"/>
    <w:rPr>
      <w:rFonts w:ascii="Times New Roman" w:eastAsia="Times New Roman" w:hAnsi="Times New Roman" w:cs="Times New Roman"/>
      <w:sz w:val="16"/>
      <w:szCs w:val="16"/>
      <w:lang w:val="x-none" w:eastAsia="x-none"/>
    </w:rPr>
  </w:style>
  <w:style w:type="paragraph" w:styleId="25">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Знак Знак Знак Знак Знак"/>
    <w:basedOn w:val="af0"/>
    <w:link w:val="26"/>
    <w:rsid w:val="00C1217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aliases w:val=" Знак Знак Знак Знак Знак Знак1, Знак Знак Знак Знак Знак Знак Знак, Знак Знак Знак Знак Знак1, Знак Знак Знак Знак Знак Char Знак, Знак Знак Знак Знак Знак Char Char Знак,Знак Знак Знак Знак Знак Знак1"/>
    <w:basedOn w:val="af2"/>
    <w:link w:val="25"/>
    <w:rsid w:val="00C12173"/>
    <w:rPr>
      <w:rFonts w:ascii="Times New Roman" w:eastAsia="Times New Roman" w:hAnsi="Times New Roman" w:cs="Times New Roman"/>
      <w:sz w:val="24"/>
      <w:szCs w:val="24"/>
      <w:lang w:val="x-none" w:eastAsia="x-none"/>
    </w:rPr>
  </w:style>
  <w:style w:type="paragraph" w:styleId="af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лево"/>
    <w:basedOn w:val="af0"/>
    <w:link w:val="aff4"/>
    <w:uiPriority w:val="99"/>
    <w:rsid w:val="00C1217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f2"/>
    <w:link w:val="aff3"/>
    <w:uiPriority w:val="99"/>
    <w:rsid w:val="00C12173"/>
    <w:rPr>
      <w:rFonts w:ascii="Times New Roman" w:eastAsia="Times New Roman" w:hAnsi="Times New Roman" w:cs="Times New Roman"/>
      <w:sz w:val="24"/>
      <w:szCs w:val="24"/>
      <w:lang w:val="x-none" w:eastAsia="x-none"/>
    </w:rPr>
  </w:style>
  <w:style w:type="table" w:styleId="aff5">
    <w:name w:val="Table Grid"/>
    <w:aliases w:val="GOST_TABL"/>
    <w:basedOn w:val="af3"/>
    <w:uiPriority w:val="59"/>
    <w:rsid w:val="00C1217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f0"/>
    <w:rsid w:val="00C12173"/>
    <w:pPr>
      <w:widowControl w:val="0"/>
      <w:autoSpaceDE w:val="0"/>
      <w:autoSpaceDN w:val="0"/>
      <w:adjustRightInd w:val="0"/>
      <w:spacing w:after="0" w:line="410" w:lineRule="exact"/>
    </w:pPr>
    <w:rPr>
      <w:rFonts w:ascii="MS Reference Sans Serif" w:eastAsia="Times New Roman" w:hAnsi="MS Reference Sans Serif" w:cs="Times New Roman"/>
      <w:color w:val="000000"/>
      <w:sz w:val="24"/>
      <w:szCs w:val="24"/>
      <w:lang w:eastAsia="ru-RU"/>
    </w:rPr>
  </w:style>
  <w:style w:type="character" w:customStyle="1" w:styleId="FontStyle12">
    <w:name w:val="Font Style12"/>
    <w:uiPriority w:val="99"/>
    <w:rsid w:val="00C12173"/>
    <w:rPr>
      <w:rFonts w:ascii="MS Reference Sans Serif" w:hAnsi="MS Reference Sans Serif" w:cs="MS Reference Sans Serif"/>
      <w:sz w:val="20"/>
      <w:szCs w:val="20"/>
    </w:rPr>
  </w:style>
  <w:style w:type="paragraph" w:styleId="27">
    <w:name w:val="Body Text 2"/>
    <w:aliases w:val="Основной текст y"/>
    <w:basedOn w:val="af0"/>
    <w:link w:val="28"/>
    <w:rsid w:val="00C12173"/>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aliases w:val="Основной текст y Знак"/>
    <w:basedOn w:val="af2"/>
    <w:link w:val="27"/>
    <w:rsid w:val="00C12173"/>
    <w:rPr>
      <w:rFonts w:ascii="Times New Roman" w:eastAsia="Times New Roman" w:hAnsi="Times New Roman" w:cs="Times New Roman"/>
      <w:sz w:val="24"/>
      <w:szCs w:val="24"/>
      <w:lang w:val="x-none" w:eastAsia="x-none"/>
    </w:rPr>
  </w:style>
  <w:style w:type="character" w:customStyle="1" w:styleId="FontStyle18">
    <w:name w:val="Font Style18"/>
    <w:rsid w:val="00C12173"/>
    <w:rPr>
      <w:rFonts w:ascii="MS Reference Sans Serif" w:hAnsi="MS Reference Sans Serif" w:cs="MS Reference Sans Serif"/>
      <w:sz w:val="20"/>
      <w:szCs w:val="20"/>
    </w:rPr>
  </w:style>
  <w:style w:type="paragraph" w:customStyle="1" w:styleId="Style1">
    <w:name w:val="Style1"/>
    <w:basedOn w:val="af0"/>
    <w:rsid w:val="00C12173"/>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color w:val="000000"/>
      <w:sz w:val="24"/>
      <w:szCs w:val="24"/>
      <w:lang w:eastAsia="ru-RU"/>
    </w:rPr>
  </w:style>
  <w:style w:type="character" w:customStyle="1" w:styleId="FontStyle15">
    <w:name w:val="Font Style15"/>
    <w:uiPriority w:val="99"/>
    <w:rsid w:val="00C12173"/>
    <w:rPr>
      <w:rFonts w:ascii="MS Reference Sans Serif" w:hAnsi="MS Reference Sans Serif" w:cs="MS Reference Sans Serif"/>
      <w:b/>
      <w:bCs/>
      <w:sz w:val="30"/>
      <w:szCs w:val="30"/>
    </w:rPr>
  </w:style>
  <w:style w:type="paragraph" w:styleId="af1">
    <w:name w:val="Normal (Web)"/>
    <w:basedOn w:val="af0"/>
    <w:link w:val="aff6"/>
    <w:uiPriority w:val="99"/>
    <w:unhideWhenUsed/>
    <w:rsid w:val="00C12173"/>
    <w:pPr>
      <w:spacing w:after="0" w:line="360" w:lineRule="auto"/>
      <w:jc w:val="both"/>
    </w:pPr>
    <w:rPr>
      <w:rFonts w:ascii="Times New Roman" w:eastAsia="Calibri" w:hAnsi="Times New Roman" w:cs="Times New Roman"/>
      <w:sz w:val="24"/>
      <w:szCs w:val="24"/>
      <w:lang w:val="x-none"/>
    </w:rPr>
  </w:style>
  <w:style w:type="paragraph" w:styleId="43">
    <w:name w:val="toc 4"/>
    <w:basedOn w:val="af0"/>
    <w:next w:val="af0"/>
    <w:autoRedefine/>
    <w:unhideWhenUsed/>
    <w:rsid w:val="00C12173"/>
    <w:pPr>
      <w:spacing w:after="0" w:line="360" w:lineRule="auto"/>
      <w:ind w:left="720"/>
      <w:jc w:val="both"/>
    </w:pPr>
    <w:rPr>
      <w:rFonts w:ascii="Times New Roman" w:eastAsia="Calibri" w:hAnsi="Times New Roman" w:cs="Times New Roman"/>
      <w:sz w:val="24"/>
    </w:rPr>
  </w:style>
  <w:style w:type="character" w:styleId="aff7">
    <w:name w:val="FollowedHyperlink"/>
    <w:uiPriority w:val="99"/>
    <w:unhideWhenUsed/>
    <w:rsid w:val="00C12173"/>
    <w:rPr>
      <w:color w:val="800080"/>
      <w:u w:val="single"/>
    </w:rPr>
  </w:style>
  <w:style w:type="character" w:styleId="aff8">
    <w:name w:val="Placeholder Text"/>
    <w:uiPriority w:val="99"/>
    <w:semiHidden/>
    <w:rsid w:val="00C12173"/>
    <w:rPr>
      <w:color w:val="808080"/>
    </w:rPr>
  </w:style>
  <w:style w:type="paragraph" w:customStyle="1" w:styleId="Style2">
    <w:name w:val="Style2"/>
    <w:basedOn w:val="af0"/>
    <w:rsid w:val="00C12173"/>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f0"/>
    <w:uiPriority w:val="99"/>
    <w:rsid w:val="00C12173"/>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f0"/>
    <w:rsid w:val="00C12173"/>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f0"/>
    <w:rsid w:val="00C12173"/>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C12173"/>
    <w:rPr>
      <w:rFonts w:ascii="MS Reference Sans Serif" w:hAnsi="MS Reference Sans Serif" w:cs="MS Reference Sans Serif"/>
      <w:sz w:val="20"/>
      <w:szCs w:val="20"/>
    </w:rPr>
  </w:style>
  <w:style w:type="character" w:customStyle="1" w:styleId="FontStyle11">
    <w:name w:val="Font Style11"/>
    <w:rsid w:val="00C12173"/>
    <w:rPr>
      <w:rFonts w:ascii="MS Reference Sans Serif" w:hAnsi="MS Reference Sans Serif" w:cs="MS Reference Sans Serif"/>
      <w:b/>
      <w:bCs/>
      <w:i/>
      <w:iCs/>
      <w:spacing w:val="-10"/>
      <w:sz w:val="20"/>
      <w:szCs w:val="20"/>
    </w:rPr>
  </w:style>
  <w:style w:type="character" w:customStyle="1" w:styleId="FontStyle14">
    <w:name w:val="Font Style14"/>
    <w:uiPriority w:val="99"/>
    <w:rsid w:val="00C12173"/>
    <w:rPr>
      <w:rFonts w:ascii="MS Reference Sans Serif" w:hAnsi="MS Reference Sans Serif" w:cs="MS Reference Sans Serif"/>
      <w:sz w:val="30"/>
      <w:szCs w:val="30"/>
    </w:rPr>
  </w:style>
  <w:style w:type="paragraph" w:customStyle="1" w:styleId="Style7">
    <w:name w:val="Style7"/>
    <w:basedOn w:val="af0"/>
    <w:rsid w:val="00C12173"/>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8">
    <w:name w:val="Светлая заливка1"/>
    <w:basedOn w:val="af3"/>
    <w:uiPriority w:val="60"/>
    <w:rsid w:val="00C12173"/>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f3"/>
    <w:uiPriority w:val="60"/>
    <w:rsid w:val="00C12173"/>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C12173"/>
    <w:rPr>
      <w:rFonts w:ascii="MS Reference Sans Serif" w:hAnsi="MS Reference Sans Serif" w:cs="MS Reference Sans Serif"/>
      <w:b/>
      <w:bCs/>
      <w:sz w:val="18"/>
      <w:szCs w:val="18"/>
    </w:rPr>
  </w:style>
  <w:style w:type="paragraph" w:customStyle="1" w:styleId="Style8">
    <w:name w:val="Style8"/>
    <w:basedOn w:val="af0"/>
    <w:rsid w:val="00C12173"/>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20">
    <w:name w:val="Font Style20"/>
    <w:rsid w:val="00C12173"/>
    <w:rPr>
      <w:rFonts w:ascii="Consolas" w:hAnsi="Consolas" w:cs="Consolas"/>
      <w:b/>
      <w:bCs/>
      <w:sz w:val="22"/>
      <w:szCs w:val="22"/>
    </w:rPr>
  </w:style>
  <w:style w:type="paragraph" w:customStyle="1" w:styleId="Style11">
    <w:name w:val="Style11"/>
    <w:basedOn w:val="af0"/>
    <w:rsid w:val="00C12173"/>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f0"/>
    <w:rsid w:val="00C12173"/>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f0"/>
    <w:link w:val="Style12Char"/>
    <w:uiPriority w:val="99"/>
    <w:rsid w:val="00C12173"/>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uiPriority w:val="99"/>
    <w:rsid w:val="00C12173"/>
    <w:rPr>
      <w:rFonts w:ascii="MS Reference Sans Serif" w:hAnsi="MS Reference Sans Serif" w:cs="MS Reference Sans Serif"/>
      <w:sz w:val="18"/>
      <w:szCs w:val="18"/>
    </w:rPr>
  </w:style>
  <w:style w:type="paragraph" w:customStyle="1" w:styleId="Style9">
    <w:name w:val="Style9"/>
    <w:basedOn w:val="af0"/>
    <w:rsid w:val="00C12173"/>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C12173"/>
    <w:rPr>
      <w:rFonts w:ascii="MS Reference Sans Serif" w:hAnsi="MS Reference Sans Serif" w:cs="MS Reference Sans Serif"/>
      <w:b/>
      <w:bCs/>
      <w:spacing w:val="10"/>
      <w:sz w:val="14"/>
      <w:szCs w:val="14"/>
    </w:rPr>
  </w:style>
  <w:style w:type="character" w:customStyle="1" w:styleId="FontStyle19">
    <w:name w:val="Font Style19"/>
    <w:uiPriority w:val="99"/>
    <w:rsid w:val="00C12173"/>
    <w:rPr>
      <w:rFonts w:ascii="MS Reference Sans Serif" w:hAnsi="MS Reference Sans Serif" w:cs="MS Reference Sans Serif"/>
      <w:sz w:val="18"/>
      <w:szCs w:val="18"/>
    </w:rPr>
  </w:style>
  <w:style w:type="character" w:customStyle="1" w:styleId="FontStyle22">
    <w:name w:val="Font Style22"/>
    <w:rsid w:val="00C12173"/>
    <w:rPr>
      <w:rFonts w:ascii="MS Reference Sans Serif" w:hAnsi="MS Reference Sans Serif" w:cs="MS Reference Sans Serif"/>
      <w:b/>
      <w:bCs/>
      <w:sz w:val="18"/>
      <w:szCs w:val="18"/>
    </w:rPr>
  </w:style>
  <w:style w:type="paragraph" w:customStyle="1" w:styleId="Style10">
    <w:name w:val="Style10"/>
    <w:basedOn w:val="af0"/>
    <w:rsid w:val="00C12173"/>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rsid w:val="00C12173"/>
    <w:rPr>
      <w:rFonts w:ascii="Verdana" w:hAnsi="Verdana" w:cs="Verdana"/>
      <w:i/>
      <w:iCs/>
      <w:sz w:val="20"/>
      <w:szCs w:val="20"/>
    </w:rPr>
  </w:style>
  <w:style w:type="character" w:customStyle="1" w:styleId="FontStyle24">
    <w:name w:val="Font Style24"/>
    <w:rsid w:val="00C12173"/>
    <w:rPr>
      <w:rFonts w:ascii="MS Reference Sans Serif" w:hAnsi="MS Reference Sans Serif" w:cs="MS Reference Sans Serif"/>
      <w:b/>
      <w:bCs/>
      <w:sz w:val="52"/>
      <w:szCs w:val="52"/>
    </w:rPr>
  </w:style>
  <w:style w:type="character" w:customStyle="1" w:styleId="FontStyle25">
    <w:name w:val="Font Style25"/>
    <w:rsid w:val="00C12173"/>
    <w:rPr>
      <w:rFonts w:ascii="MS Reference Sans Serif" w:hAnsi="MS Reference Sans Serif" w:cs="MS Reference Sans Serif"/>
      <w:b/>
      <w:bCs/>
      <w:w w:val="20"/>
      <w:sz w:val="20"/>
      <w:szCs w:val="20"/>
    </w:rPr>
  </w:style>
  <w:style w:type="paragraph" w:customStyle="1" w:styleId="S1">
    <w:name w:val="S_Заголовок 1"/>
    <w:basedOn w:val="af0"/>
    <w:rsid w:val="00C12173"/>
    <w:pPr>
      <w:numPr>
        <w:numId w:val="2"/>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1"/>
    <w:rsid w:val="00C12173"/>
    <w:pPr>
      <w:keepNext w:val="0"/>
      <w:numPr>
        <w:numId w:val="2"/>
      </w:numPr>
      <w:spacing w:before="0" w:after="300" w:line="240" w:lineRule="auto"/>
    </w:pPr>
    <w:rPr>
      <w:bCs w:val="0"/>
      <w:i/>
      <w:iCs w:val="0"/>
      <w:szCs w:val="24"/>
      <w:lang w:eastAsia="ru-RU"/>
    </w:rPr>
  </w:style>
  <w:style w:type="paragraph" w:customStyle="1" w:styleId="S3">
    <w:name w:val="S_Заголовок 3"/>
    <w:basedOn w:val="32"/>
    <w:rsid w:val="00C12173"/>
    <w:pPr>
      <w:keepNext w:val="0"/>
      <w:numPr>
        <w:numId w:val="2"/>
      </w:numPr>
      <w:tabs>
        <w:tab w:val="clear" w:pos="1980"/>
      </w:tabs>
      <w:spacing w:before="0" w:after="0"/>
      <w:ind w:left="2880" w:hanging="180"/>
    </w:pPr>
    <w:rPr>
      <w:b w:val="0"/>
      <w:bCs w:val="0"/>
      <w:szCs w:val="24"/>
      <w:lang w:eastAsia="ru-RU"/>
    </w:rPr>
  </w:style>
  <w:style w:type="paragraph" w:customStyle="1" w:styleId="S4">
    <w:name w:val="S_Заголовок 4"/>
    <w:basedOn w:val="41"/>
    <w:autoRedefine/>
    <w:rsid w:val="00C12173"/>
    <w:pPr>
      <w:keepNext w:val="0"/>
      <w:numPr>
        <w:numId w:val="2"/>
      </w:numPr>
      <w:ind w:left="720"/>
    </w:pPr>
    <w:rPr>
      <w:bCs w:val="0"/>
      <w:szCs w:val="24"/>
      <w:lang w:eastAsia="ru-RU"/>
    </w:rPr>
  </w:style>
  <w:style w:type="character" w:styleId="aff9">
    <w:name w:val="page number"/>
    <w:basedOn w:val="af2"/>
    <w:rsid w:val="00C12173"/>
  </w:style>
  <w:style w:type="character" w:styleId="affa">
    <w:name w:val="Intense Reference"/>
    <w:qFormat/>
    <w:rsid w:val="00C12173"/>
    <w:rPr>
      <w:b/>
      <w:bCs/>
      <w:smallCaps/>
      <w:color w:val="C0504D"/>
      <w:spacing w:val="5"/>
      <w:u w:val="single"/>
    </w:rPr>
  </w:style>
  <w:style w:type="paragraph" w:customStyle="1" w:styleId="affb">
    <w:name w:val="Таблица"/>
    <w:basedOn w:val="af0"/>
    <w:link w:val="affc"/>
    <w:qFormat/>
    <w:rsid w:val="00C12173"/>
    <w:pPr>
      <w:spacing w:after="0" w:line="240" w:lineRule="auto"/>
      <w:jc w:val="both"/>
    </w:pPr>
    <w:rPr>
      <w:rFonts w:ascii="Times New Roman" w:eastAsia="Times New Roman" w:hAnsi="Times New Roman" w:cs="Times New Roman"/>
      <w:sz w:val="24"/>
      <w:szCs w:val="24"/>
      <w:lang w:eastAsia="ru-RU"/>
    </w:rPr>
  </w:style>
  <w:style w:type="paragraph" w:customStyle="1" w:styleId="affd">
    <w:name w:val="Заголовок таблици"/>
    <w:basedOn w:val="af0"/>
    <w:rsid w:val="00C1217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19">
    <w:name w:val="Заголовок1"/>
    <w:basedOn w:val="af0"/>
    <w:next w:val="af0"/>
    <w:qFormat/>
    <w:rsid w:val="00C12173"/>
    <w:pPr>
      <w:spacing w:after="240" w:line="240" w:lineRule="auto"/>
      <w:jc w:val="center"/>
    </w:pPr>
    <w:rPr>
      <w:rFonts w:ascii="Times New Roman" w:eastAsia="Times New Roman" w:hAnsi="Times New Roman" w:cs="Times New Roman"/>
      <w:b/>
      <w:sz w:val="32"/>
      <w:szCs w:val="20"/>
      <w:lang w:val="x-none" w:eastAsia="x-none"/>
    </w:rPr>
  </w:style>
  <w:style w:type="character" w:customStyle="1" w:styleId="affe">
    <w:name w:val="Заголовок Знак"/>
    <w:link w:val="afff"/>
    <w:rsid w:val="00C12173"/>
    <w:rPr>
      <w:rFonts w:ascii="Times New Roman" w:hAnsi="Times New Roman"/>
      <w:b/>
      <w:sz w:val="32"/>
    </w:rPr>
  </w:style>
  <w:style w:type="paragraph" w:customStyle="1" w:styleId="1a">
    <w:name w:val="Обычный1"/>
    <w:rsid w:val="00C12173"/>
    <w:pPr>
      <w:spacing w:after="0" w:line="240" w:lineRule="auto"/>
    </w:pPr>
    <w:rPr>
      <w:rFonts w:ascii="Times New Roman" w:eastAsia="Times New Roman" w:hAnsi="Times New Roman" w:cs="Times New Roman"/>
      <w:sz w:val="24"/>
      <w:szCs w:val="20"/>
      <w:lang w:eastAsia="ru-RU"/>
    </w:rPr>
  </w:style>
  <w:style w:type="paragraph" w:customStyle="1" w:styleId="afff0">
    <w:name w:val="Обычный в таблице"/>
    <w:basedOn w:val="af0"/>
    <w:link w:val="afff1"/>
    <w:rsid w:val="00C12173"/>
    <w:pPr>
      <w:spacing w:after="0" w:line="360" w:lineRule="auto"/>
      <w:ind w:hanging="6"/>
      <w:jc w:val="center"/>
    </w:pPr>
    <w:rPr>
      <w:rFonts w:ascii="Times New Roman" w:eastAsia="Times New Roman" w:hAnsi="Times New Roman" w:cs="Times New Roman"/>
      <w:sz w:val="24"/>
      <w:szCs w:val="24"/>
      <w:lang w:val="x-none" w:eastAsia="x-none"/>
    </w:rPr>
  </w:style>
  <w:style w:type="paragraph" w:customStyle="1" w:styleId="afff2">
    <w:name w:val="Заголовок таблицы"/>
    <w:basedOn w:val="af0"/>
    <w:rsid w:val="00C12173"/>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1">
    <w:name w:val="Обычный в таблице Знак"/>
    <w:link w:val="afff0"/>
    <w:rsid w:val="00C12173"/>
    <w:rPr>
      <w:rFonts w:ascii="Times New Roman" w:eastAsia="Times New Roman" w:hAnsi="Times New Roman" w:cs="Times New Roman"/>
      <w:sz w:val="24"/>
      <w:szCs w:val="24"/>
      <w:lang w:val="x-none" w:eastAsia="x-none"/>
    </w:rPr>
  </w:style>
  <w:style w:type="paragraph" w:styleId="afff3">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Название объекта1,Caption Char, Знак2"/>
    <w:basedOn w:val="af0"/>
    <w:next w:val="af0"/>
    <w:link w:val="38"/>
    <w:unhideWhenUsed/>
    <w:qFormat/>
    <w:rsid w:val="00C12173"/>
    <w:pPr>
      <w:spacing w:line="240" w:lineRule="auto"/>
      <w:jc w:val="center"/>
    </w:pPr>
    <w:rPr>
      <w:rFonts w:ascii="Times New Roman" w:eastAsia="Times New Roman" w:hAnsi="Times New Roman" w:cs="Times New Roman"/>
      <w:b/>
      <w:bCs/>
      <w:color w:val="4F81BD"/>
      <w:sz w:val="18"/>
      <w:szCs w:val="18"/>
      <w:lang w:eastAsia="ru-RU"/>
    </w:rPr>
  </w:style>
  <w:style w:type="paragraph" w:customStyle="1" w:styleId="1b">
    <w:name w:val="Без интервала1"/>
    <w:aliases w:val="с интервалом"/>
    <w:link w:val="afff4"/>
    <w:uiPriority w:val="1"/>
    <w:qFormat/>
    <w:rsid w:val="00C12173"/>
    <w:pPr>
      <w:spacing w:after="0" w:line="240" w:lineRule="auto"/>
    </w:pPr>
    <w:rPr>
      <w:rFonts w:ascii="Calibri" w:eastAsia="Times New Roman" w:hAnsi="Calibri" w:cs="Times New Roman"/>
    </w:rPr>
  </w:style>
  <w:style w:type="character" w:customStyle="1" w:styleId="afff4">
    <w:name w:val="Без интервала Знак"/>
    <w:aliases w:val="с интервалом Знак,ЗАГ1 Знак"/>
    <w:link w:val="1b"/>
    <w:rsid w:val="00C12173"/>
    <w:rPr>
      <w:rFonts w:ascii="Calibri" w:eastAsia="Times New Roman" w:hAnsi="Calibri" w:cs="Times New Roman"/>
    </w:rPr>
  </w:style>
  <w:style w:type="paragraph" w:customStyle="1" w:styleId="afff5">
    <w:name w:val="Абзац рядовой"/>
    <w:basedOn w:val="af0"/>
    <w:link w:val="afff6"/>
    <w:autoRedefine/>
    <w:rsid w:val="00C12173"/>
    <w:pPr>
      <w:spacing w:after="0" w:line="240" w:lineRule="auto"/>
      <w:jc w:val="both"/>
    </w:pPr>
    <w:rPr>
      <w:rFonts w:ascii="Times New Roman" w:eastAsia="Times New Roman" w:hAnsi="Times New Roman" w:cs="Times New Roman"/>
      <w:sz w:val="28"/>
      <w:szCs w:val="28"/>
      <w:lang w:val="x-none" w:eastAsia="x-none"/>
    </w:rPr>
  </w:style>
  <w:style w:type="character" w:customStyle="1" w:styleId="afff6">
    <w:name w:val="Абзац рядовой Знак"/>
    <w:link w:val="afff5"/>
    <w:rsid w:val="00C12173"/>
    <w:rPr>
      <w:rFonts w:ascii="Times New Roman" w:eastAsia="Times New Roman" w:hAnsi="Times New Roman" w:cs="Times New Roman"/>
      <w:sz w:val="28"/>
      <w:szCs w:val="28"/>
      <w:lang w:val="x-none" w:eastAsia="x-none"/>
    </w:rPr>
  </w:style>
  <w:style w:type="paragraph" w:customStyle="1" w:styleId="ConsPlusNormal">
    <w:name w:val="ConsPlusNormal"/>
    <w:uiPriority w:val="99"/>
    <w:rsid w:val="00C12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121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7">
    <w:name w:val="СтильЗ"/>
    <w:basedOn w:val="af0"/>
    <w:link w:val="afff8"/>
    <w:qFormat/>
    <w:rsid w:val="00C12173"/>
    <w:pPr>
      <w:spacing w:after="0" w:line="360" w:lineRule="auto"/>
      <w:ind w:firstLine="567"/>
      <w:jc w:val="both"/>
    </w:pPr>
    <w:rPr>
      <w:rFonts w:ascii="Times New Roman" w:eastAsia="Times New Roman" w:hAnsi="Times New Roman" w:cs="Times New Roman"/>
      <w:sz w:val="24"/>
      <w:szCs w:val="20"/>
      <w:lang w:val="x-none" w:eastAsia="x-none"/>
    </w:rPr>
  </w:style>
  <w:style w:type="character" w:customStyle="1" w:styleId="afff8">
    <w:name w:val="СтильЗ Знак"/>
    <w:link w:val="afff7"/>
    <w:rsid w:val="00C12173"/>
    <w:rPr>
      <w:rFonts w:ascii="Times New Roman" w:eastAsia="Times New Roman" w:hAnsi="Times New Roman" w:cs="Times New Roman"/>
      <w:sz w:val="24"/>
      <w:szCs w:val="20"/>
      <w:lang w:val="x-none" w:eastAsia="x-none"/>
    </w:rPr>
  </w:style>
  <w:style w:type="paragraph" w:customStyle="1" w:styleId="29">
    <w:name w:val="Заг 2 Знак"/>
    <w:basedOn w:val="af0"/>
    <w:link w:val="2a"/>
    <w:qFormat/>
    <w:rsid w:val="00C12173"/>
    <w:pPr>
      <w:spacing w:before="240" w:after="180" w:line="240" w:lineRule="auto"/>
      <w:contextualSpacing/>
    </w:pPr>
    <w:rPr>
      <w:rFonts w:ascii="Arial" w:eastAsia="Times New Roman" w:hAnsi="Arial" w:cs="Times New Roman"/>
      <w:b/>
      <w:caps/>
      <w:shadow/>
      <w:color w:val="0070C0"/>
      <w:sz w:val="24"/>
      <w:szCs w:val="28"/>
      <w:lang w:val="x-none" w:eastAsia="x-none"/>
    </w:rPr>
  </w:style>
  <w:style w:type="character" w:customStyle="1" w:styleId="2a">
    <w:name w:val="Заг 2 Знак Знак"/>
    <w:link w:val="29"/>
    <w:rsid w:val="00C12173"/>
    <w:rPr>
      <w:rFonts w:ascii="Arial" w:eastAsia="Times New Roman" w:hAnsi="Arial" w:cs="Times New Roman"/>
      <w:b/>
      <w:caps/>
      <w:shadow/>
      <w:color w:val="0070C0"/>
      <w:sz w:val="24"/>
      <w:szCs w:val="28"/>
      <w:lang w:val="x-none" w:eastAsia="x-none"/>
    </w:rPr>
  </w:style>
  <w:style w:type="character" w:styleId="afff9">
    <w:name w:val="Intense Emphasis"/>
    <w:qFormat/>
    <w:rsid w:val="00C12173"/>
    <w:rPr>
      <w:b/>
      <w:bCs/>
      <w:i/>
      <w:iCs/>
      <w:color w:val="4F81BD"/>
    </w:rPr>
  </w:style>
  <w:style w:type="character" w:customStyle="1" w:styleId="S10">
    <w:name w:val="S_Маркированный Знак1"/>
    <w:rsid w:val="00C12173"/>
    <w:rPr>
      <w:sz w:val="24"/>
      <w:szCs w:val="24"/>
    </w:rPr>
  </w:style>
  <w:style w:type="paragraph" w:customStyle="1" w:styleId="S8">
    <w:name w:val="S_Обычний подчёркнутый"/>
    <w:basedOn w:val="af0"/>
    <w:autoRedefine/>
    <w:qFormat/>
    <w:rsid w:val="00C12173"/>
    <w:pPr>
      <w:suppressAutoHyphens/>
      <w:spacing w:after="0" w:line="360" w:lineRule="auto"/>
      <w:jc w:val="both"/>
    </w:pPr>
    <w:rPr>
      <w:rFonts w:ascii="Times New Roman" w:eastAsia="Times New Roman" w:hAnsi="Times New Roman" w:cs="Times New Roman"/>
      <w:i/>
      <w:sz w:val="24"/>
      <w:szCs w:val="24"/>
      <w:u w:val="single"/>
      <w:lang w:eastAsia="ar-SA"/>
    </w:rPr>
  </w:style>
  <w:style w:type="paragraph" w:styleId="afffa">
    <w:name w:val="Plain Text"/>
    <w:aliases w:val="Знак"/>
    <w:basedOn w:val="af0"/>
    <w:link w:val="afffb"/>
    <w:rsid w:val="00C12173"/>
    <w:pPr>
      <w:spacing w:after="0" w:line="240" w:lineRule="auto"/>
    </w:pPr>
    <w:rPr>
      <w:rFonts w:ascii="Courier New" w:eastAsia="Calibri" w:hAnsi="Courier New" w:cs="Times New Roman"/>
      <w:sz w:val="20"/>
      <w:szCs w:val="24"/>
      <w:lang w:val="x-none" w:eastAsia="x-none"/>
    </w:rPr>
  </w:style>
  <w:style w:type="character" w:customStyle="1" w:styleId="afffb">
    <w:name w:val="Текст Знак"/>
    <w:aliases w:val="Знак Знак"/>
    <w:basedOn w:val="af2"/>
    <w:link w:val="afffa"/>
    <w:rsid w:val="00C12173"/>
    <w:rPr>
      <w:rFonts w:ascii="Courier New" w:eastAsia="Calibri" w:hAnsi="Courier New" w:cs="Times New Roman"/>
      <w:sz w:val="20"/>
      <w:szCs w:val="24"/>
      <w:lang w:val="x-none" w:eastAsia="x-none"/>
    </w:rPr>
  </w:style>
  <w:style w:type="character" w:customStyle="1" w:styleId="Bodytext">
    <w:name w:val="Body text_"/>
    <w:link w:val="1c"/>
    <w:uiPriority w:val="99"/>
    <w:rsid w:val="00C12173"/>
    <w:rPr>
      <w:rFonts w:ascii="Times New Roman" w:hAnsi="Times New Roman"/>
      <w:shd w:val="clear" w:color="auto" w:fill="FFFFFF"/>
    </w:rPr>
  </w:style>
  <w:style w:type="paragraph" w:customStyle="1" w:styleId="1c">
    <w:name w:val="Основной текст1"/>
    <w:basedOn w:val="af0"/>
    <w:link w:val="Bodytext"/>
    <w:uiPriority w:val="99"/>
    <w:rsid w:val="00C12173"/>
    <w:pPr>
      <w:shd w:val="clear" w:color="auto" w:fill="FFFFFF"/>
      <w:spacing w:after="0" w:line="274" w:lineRule="exact"/>
      <w:jc w:val="both"/>
    </w:pPr>
    <w:rPr>
      <w:rFonts w:ascii="Times New Roman" w:hAnsi="Times New Roman"/>
    </w:rPr>
  </w:style>
  <w:style w:type="character" w:customStyle="1" w:styleId="Bodytext10">
    <w:name w:val="Body text (10)_"/>
    <w:link w:val="Bodytext101"/>
    <w:uiPriority w:val="99"/>
    <w:rsid w:val="00C12173"/>
    <w:rPr>
      <w:rFonts w:ascii="Arial Narrow" w:hAnsi="Arial Narrow" w:cs="Arial Narrow"/>
      <w:sz w:val="21"/>
      <w:szCs w:val="21"/>
      <w:shd w:val="clear" w:color="auto" w:fill="FFFFFF"/>
    </w:rPr>
  </w:style>
  <w:style w:type="character" w:customStyle="1" w:styleId="Bodytext100">
    <w:name w:val="Body text (10)"/>
    <w:uiPriority w:val="99"/>
    <w:rsid w:val="00C12173"/>
    <w:rPr>
      <w:rFonts w:ascii="Arial Narrow" w:hAnsi="Arial Narrow" w:cs="Arial Narrow"/>
      <w:noProof/>
      <w:sz w:val="21"/>
      <w:szCs w:val="21"/>
      <w:shd w:val="clear" w:color="auto" w:fill="FFFFFF"/>
    </w:rPr>
  </w:style>
  <w:style w:type="paragraph" w:customStyle="1" w:styleId="Bodytext101">
    <w:name w:val="Body text (10)1"/>
    <w:basedOn w:val="af0"/>
    <w:link w:val="Bodytext10"/>
    <w:uiPriority w:val="99"/>
    <w:rsid w:val="00C12173"/>
    <w:pPr>
      <w:shd w:val="clear" w:color="auto" w:fill="FFFFFF"/>
      <w:spacing w:before="420" w:after="180" w:line="283" w:lineRule="exact"/>
      <w:ind w:hanging="1160"/>
      <w:jc w:val="both"/>
    </w:pPr>
    <w:rPr>
      <w:rFonts w:ascii="Arial Narrow" w:hAnsi="Arial Narrow" w:cs="Arial Narrow"/>
      <w:sz w:val="21"/>
      <w:szCs w:val="21"/>
    </w:rPr>
  </w:style>
  <w:style w:type="character" w:customStyle="1" w:styleId="Heading42Bold">
    <w:name w:val="Heading #4 (2) + Bold"/>
    <w:aliases w:val="Italic106,Spacing 0 pt184"/>
    <w:uiPriority w:val="99"/>
    <w:rsid w:val="00C12173"/>
    <w:rPr>
      <w:rFonts w:ascii="Arial Narrow" w:hAnsi="Arial Narrow" w:cs="Arial Narrow"/>
      <w:b/>
      <w:bCs/>
      <w:i/>
      <w:iCs/>
      <w:spacing w:val="-10"/>
      <w:sz w:val="21"/>
      <w:szCs w:val="21"/>
      <w:shd w:val="clear" w:color="auto" w:fill="FFFFFF"/>
    </w:rPr>
  </w:style>
  <w:style w:type="character" w:customStyle="1" w:styleId="Heading42">
    <w:name w:val="Heading #4 (2)"/>
    <w:uiPriority w:val="99"/>
    <w:rsid w:val="00C12173"/>
    <w:rPr>
      <w:rFonts w:ascii="Arial Narrow" w:hAnsi="Arial Narrow" w:cs="Arial Narrow"/>
      <w:noProof/>
      <w:sz w:val="21"/>
      <w:szCs w:val="21"/>
      <w:shd w:val="clear" w:color="auto" w:fill="FFFFFF"/>
    </w:rPr>
  </w:style>
  <w:style w:type="character" w:customStyle="1" w:styleId="Heading43NotBold">
    <w:name w:val="Heading #4 (3) + Not Bold"/>
    <w:aliases w:val="Not Italic77,Spacing 0 pt183"/>
    <w:uiPriority w:val="99"/>
    <w:rsid w:val="00C12173"/>
    <w:rPr>
      <w:rFonts w:ascii="Arial Narrow" w:hAnsi="Arial Narrow" w:cs="Arial Narrow"/>
      <w:b/>
      <w:bCs/>
      <w:i/>
      <w:iCs/>
      <w:spacing w:val="0"/>
      <w:w w:val="100"/>
      <w:sz w:val="21"/>
      <w:szCs w:val="21"/>
      <w:shd w:val="clear" w:color="auto" w:fill="FFFFFF"/>
    </w:rPr>
  </w:style>
  <w:style w:type="character" w:customStyle="1" w:styleId="Heading42Bold34">
    <w:name w:val="Heading #4 (2) + Bold34"/>
    <w:aliases w:val="Italic104,Spacing 0 pt180"/>
    <w:uiPriority w:val="99"/>
    <w:rsid w:val="00C12173"/>
    <w:rPr>
      <w:rFonts w:ascii="Arial Narrow" w:hAnsi="Arial Narrow" w:cs="Arial Narrow"/>
      <w:b/>
      <w:bCs/>
      <w:i/>
      <w:iCs/>
      <w:noProof/>
      <w:spacing w:val="-10"/>
      <w:w w:val="100"/>
      <w:sz w:val="21"/>
      <w:szCs w:val="21"/>
      <w:shd w:val="clear" w:color="auto" w:fill="FFFFFF"/>
    </w:rPr>
  </w:style>
  <w:style w:type="character" w:customStyle="1" w:styleId="Bodytext7">
    <w:name w:val="Body text7"/>
    <w:uiPriority w:val="99"/>
    <w:rsid w:val="00C12173"/>
    <w:rPr>
      <w:rFonts w:ascii="Times New Roman" w:hAnsi="Times New Roman"/>
      <w:spacing w:val="0"/>
      <w:sz w:val="20"/>
      <w:szCs w:val="20"/>
      <w:shd w:val="clear" w:color="auto" w:fill="FFFFFF"/>
    </w:rPr>
  </w:style>
  <w:style w:type="character" w:customStyle="1" w:styleId="Bodytext6">
    <w:name w:val="Body text6"/>
    <w:uiPriority w:val="99"/>
    <w:rsid w:val="00C12173"/>
    <w:rPr>
      <w:rFonts w:ascii="Arial Unicode MS" w:eastAsia="Arial Unicode MS" w:hAnsi="Times New Roman" w:cs="Arial Unicode MS"/>
      <w:noProof/>
      <w:spacing w:val="0"/>
      <w:sz w:val="20"/>
      <w:szCs w:val="20"/>
      <w:shd w:val="clear" w:color="auto" w:fill="FFFFFF"/>
    </w:rPr>
  </w:style>
  <w:style w:type="paragraph" w:customStyle="1" w:styleId="Bodytext1">
    <w:name w:val="Body text1"/>
    <w:basedOn w:val="af0"/>
    <w:uiPriority w:val="99"/>
    <w:rsid w:val="00C12173"/>
    <w:pPr>
      <w:shd w:val="clear" w:color="auto" w:fill="FFFFFF"/>
      <w:spacing w:after="180" w:line="298" w:lineRule="exact"/>
      <w:jc w:val="both"/>
    </w:pPr>
    <w:rPr>
      <w:rFonts w:ascii="Arial Unicode MS" w:eastAsia="Arial Unicode MS" w:hAnsi="Arial Unicode MS" w:cs="Arial Unicode MS"/>
      <w:sz w:val="20"/>
      <w:szCs w:val="20"/>
      <w:lang w:eastAsia="ru-RU"/>
    </w:rPr>
  </w:style>
  <w:style w:type="paragraph" w:customStyle="1" w:styleId="ConsPlusNonformat">
    <w:name w:val="ConsPlusNonformat"/>
    <w:uiPriority w:val="99"/>
    <w:rsid w:val="00C121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c">
    <w:name w:val="Emphasis"/>
    <w:qFormat/>
    <w:rsid w:val="00C12173"/>
    <w:rPr>
      <w:i/>
      <w:iCs/>
    </w:rPr>
  </w:style>
  <w:style w:type="paragraph" w:styleId="39">
    <w:name w:val="Body Text Indent 3"/>
    <w:aliases w:val=" Знак, Знак Знак Знак Знак Знак Знак Знак Знак,Знак Знак Знак Знак,Знак Знак Знак Знак Знак Знак Знак Знак"/>
    <w:basedOn w:val="af0"/>
    <w:link w:val="3a"/>
    <w:unhideWhenUsed/>
    <w:rsid w:val="00C12173"/>
    <w:pPr>
      <w:suppressAutoHyphens/>
      <w:spacing w:after="120" w:line="360" w:lineRule="auto"/>
      <w:ind w:left="283"/>
      <w:jc w:val="both"/>
    </w:pPr>
    <w:rPr>
      <w:rFonts w:ascii="Times New Roman" w:eastAsia="Calibri" w:hAnsi="Times New Roman" w:cs="Times New Roman"/>
      <w:bCs/>
      <w:sz w:val="16"/>
      <w:szCs w:val="16"/>
      <w:lang w:val="x-none"/>
    </w:rPr>
  </w:style>
  <w:style w:type="character" w:customStyle="1" w:styleId="3a">
    <w:name w:val="Основной текст с отступом 3 Знак"/>
    <w:aliases w:val=" Знак Знак1, Знак Знак Знак Знак Знак Знак Знак Знак Знак1,Знак Знак Знак Знак Знак1,Знак Знак Знак Знак Знак Знак Знак Знак Знак"/>
    <w:basedOn w:val="af2"/>
    <w:link w:val="39"/>
    <w:rsid w:val="00C12173"/>
    <w:rPr>
      <w:rFonts w:ascii="Times New Roman" w:eastAsia="Calibri" w:hAnsi="Times New Roman" w:cs="Times New Roman"/>
      <w:bCs/>
      <w:sz w:val="16"/>
      <w:szCs w:val="16"/>
      <w:lang w:val="x-none"/>
    </w:rPr>
  </w:style>
  <w:style w:type="paragraph" w:customStyle="1" w:styleId="44">
    <w:name w:val="Стиль 4"/>
    <w:basedOn w:val="41"/>
    <w:link w:val="45"/>
    <w:qFormat/>
    <w:rsid w:val="00C12173"/>
    <w:pPr>
      <w:keepLines/>
      <w:suppressAutoHyphens/>
      <w:spacing w:before="200"/>
      <w:ind w:firstLine="709"/>
      <w:jc w:val="both"/>
    </w:pPr>
    <w:rPr>
      <w:i w:val="0"/>
      <w:iCs/>
      <w:szCs w:val="22"/>
    </w:rPr>
  </w:style>
  <w:style w:type="character" w:customStyle="1" w:styleId="45">
    <w:name w:val="Стиль 4 Знак"/>
    <w:link w:val="44"/>
    <w:rsid w:val="00C12173"/>
    <w:rPr>
      <w:rFonts w:ascii="Times New Roman" w:eastAsia="Times New Roman" w:hAnsi="Times New Roman" w:cs="Times New Roman"/>
      <w:b/>
      <w:bCs/>
      <w:iCs/>
      <w:sz w:val="24"/>
      <w:lang w:val="x-none"/>
    </w:rPr>
  </w:style>
  <w:style w:type="paragraph" w:customStyle="1" w:styleId="afffd">
    <w:name w:val="Стиль"/>
    <w:rsid w:val="00C12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121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e">
    <w:name w:val="Знак Знак Знак Знак Знак Знак"/>
    <w:basedOn w:val="af0"/>
    <w:rsid w:val="00C12173"/>
    <w:pPr>
      <w:spacing w:before="100" w:beforeAutospacing="1" w:after="100" w:afterAutospacing="1"/>
    </w:pPr>
    <w:rPr>
      <w:rFonts w:ascii="Tahoma" w:eastAsia="Calibri" w:hAnsi="Tahoma" w:cs="Times New Roman"/>
      <w:sz w:val="20"/>
      <w:szCs w:val="20"/>
      <w:lang w:val="en-US"/>
    </w:rPr>
  </w:style>
  <w:style w:type="character" w:customStyle="1" w:styleId="apple-style-span">
    <w:name w:val="apple-style-span"/>
    <w:rsid w:val="00C12173"/>
  </w:style>
  <w:style w:type="character" w:styleId="affff">
    <w:name w:val="Strong"/>
    <w:qFormat/>
    <w:rsid w:val="00C12173"/>
    <w:rPr>
      <w:b/>
      <w:bCs/>
    </w:rPr>
  </w:style>
  <w:style w:type="paragraph" w:styleId="affff0">
    <w:name w:val="Block Text"/>
    <w:basedOn w:val="af0"/>
    <w:rsid w:val="00C12173"/>
    <w:pPr>
      <w:spacing w:after="0" w:line="240" w:lineRule="auto"/>
      <w:ind w:left="-567" w:right="-1" w:firstLine="567"/>
      <w:jc w:val="both"/>
    </w:pPr>
    <w:rPr>
      <w:rFonts w:ascii="Times New Roman" w:eastAsia="Times New Roman" w:hAnsi="Times New Roman" w:cs="Times New Roman"/>
      <w:sz w:val="28"/>
      <w:szCs w:val="20"/>
      <w:lang w:eastAsia="ru-RU"/>
    </w:rPr>
  </w:style>
  <w:style w:type="paragraph" w:styleId="affff1">
    <w:name w:val="No Spacing"/>
    <w:aliases w:val="ЗАГ1"/>
    <w:uiPriority w:val="1"/>
    <w:qFormat/>
    <w:rsid w:val="00C12173"/>
    <w:pPr>
      <w:spacing w:after="0" w:line="240" w:lineRule="auto"/>
    </w:pPr>
    <w:rPr>
      <w:rFonts w:ascii="Calibri" w:eastAsia="Times New Roman" w:hAnsi="Calibri" w:cs="Times New Roman"/>
    </w:rPr>
  </w:style>
  <w:style w:type="paragraph" w:customStyle="1" w:styleId="uni">
    <w:name w:val="uni"/>
    <w:basedOn w:val="af0"/>
    <w:rsid w:val="00C1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C12173"/>
  </w:style>
  <w:style w:type="paragraph" w:customStyle="1" w:styleId="affff2">
    <w:name w:val="основной текст"/>
    <w:basedOn w:val="af0"/>
    <w:rsid w:val="00C12173"/>
    <w:pPr>
      <w:spacing w:after="120" w:line="240" w:lineRule="auto"/>
      <w:ind w:firstLine="851"/>
      <w:jc w:val="both"/>
    </w:pPr>
    <w:rPr>
      <w:rFonts w:ascii="Arial" w:eastAsia="Times New Roman" w:hAnsi="Arial" w:cs="Times New Roman"/>
      <w:sz w:val="28"/>
      <w:szCs w:val="20"/>
      <w:lang w:eastAsia="ru-RU"/>
    </w:rPr>
  </w:style>
  <w:style w:type="paragraph" w:styleId="affff3">
    <w:name w:val="annotation text"/>
    <w:basedOn w:val="af0"/>
    <w:link w:val="affff4"/>
    <w:rsid w:val="00C12173"/>
    <w:pPr>
      <w:spacing w:after="0" w:line="360" w:lineRule="auto"/>
      <w:ind w:firstLine="680"/>
      <w:jc w:val="both"/>
    </w:pPr>
    <w:rPr>
      <w:rFonts w:ascii="Times New Roman" w:eastAsia="Times New Roman" w:hAnsi="Times New Roman" w:cs="Times New Roman"/>
      <w:sz w:val="20"/>
      <w:szCs w:val="20"/>
      <w:lang w:val="x-none" w:eastAsia="x-none"/>
    </w:rPr>
  </w:style>
  <w:style w:type="character" w:customStyle="1" w:styleId="affff4">
    <w:name w:val="Текст примечания Знак"/>
    <w:basedOn w:val="af2"/>
    <w:link w:val="affff3"/>
    <w:rsid w:val="00C12173"/>
    <w:rPr>
      <w:rFonts w:ascii="Times New Roman" w:eastAsia="Times New Roman" w:hAnsi="Times New Roman" w:cs="Times New Roman"/>
      <w:sz w:val="20"/>
      <w:szCs w:val="20"/>
      <w:lang w:val="x-none" w:eastAsia="x-none"/>
    </w:rPr>
  </w:style>
  <w:style w:type="paragraph" w:customStyle="1" w:styleId="Char">
    <w:name w:val="Char Знак"/>
    <w:basedOn w:val="af0"/>
    <w:rsid w:val="00C1217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_ЗАГОЛОВОК 1"/>
    <w:basedOn w:val="af0"/>
    <w:link w:val="1e"/>
    <w:autoRedefine/>
    <w:qFormat/>
    <w:rsid w:val="00C12173"/>
    <w:pPr>
      <w:keepNext/>
      <w:pageBreakBefore/>
      <w:spacing w:before="120" w:after="0" w:line="360" w:lineRule="auto"/>
      <w:jc w:val="both"/>
      <w:outlineLvl w:val="0"/>
    </w:pPr>
    <w:rPr>
      <w:rFonts w:ascii="Arial" w:eastAsia="Times New Roman" w:hAnsi="Arial" w:cs="Times New Roman"/>
      <w:b/>
      <w:bCs/>
      <w:caps/>
      <w:sz w:val="28"/>
      <w:szCs w:val="32"/>
      <w:lang w:val="x-none" w:eastAsia="x-none"/>
    </w:rPr>
  </w:style>
  <w:style w:type="character" w:customStyle="1" w:styleId="1e">
    <w:name w:val="_ЗАГОЛОВОК 1 Знак"/>
    <w:link w:val="1d"/>
    <w:rsid w:val="00C12173"/>
    <w:rPr>
      <w:rFonts w:ascii="Arial" w:eastAsia="Times New Roman" w:hAnsi="Arial" w:cs="Times New Roman"/>
      <w:b/>
      <w:bCs/>
      <w:caps/>
      <w:sz w:val="28"/>
      <w:szCs w:val="32"/>
      <w:lang w:val="x-none" w:eastAsia="x-none"/>
    </w:rPr>
  </w:style>
  <w:style w:type="numbering" w:customStyle="1" w:styleId="1f">
    <w:name w:val="Нет списка1"/>
    <w:next w:val="af4"/>
    <w:uiPriority w:val="99"/>
    <w:semiHidden/>
    <w:unhideWhenUsed/>
    <w:rsid w:val="00C12173"/>
  </w:style>
  <w:style w:type="table" w:customStyle="1" w:styleId="1f0">
    <w:name w:val="Сетка таблицы1"/>
    <w:basedOn w:val="af3"/>
    <w:next w:val="aff5"/>
    <w:uiPriority w:val="39"/>
    <w:rsid w:val="00C121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Стиль1"/>
    <w:uiPriority w:val="1"/>
    <w:rsid w:val="00C12173"/>
    <w:rPr>
      <w:rFonts w:ascii="Algerian" w:hAnsi="Algerian"/>
      <w:b/>
    </w:rPr>
  </w:style>
  <w:style w:type="character" w:customStyle="1" w:styleId="2b">
    <w:name w:val="Стиль2"/>
    <w:uiPriority w:val="1"/>
    <w:rsid w:val="00C12173"/>
    <w:rPr>
      <w:rFonts w:ascii="Arial Narrow" w:hAnsi="Arial Narrow"/>
      <w:b/>
      <w:sz w:val="36"/>
    </w:rPr>
  </w:style>
  <w:style w:type="paragraph" w:customStyle="1" w:styleId="affff5">
    <w:name w:val="Штамп"/>
    <w:basedOn w:val="af0"/>
    <w:uiPriority w:val="99"/>
    <w:rsid w:val="00C12173"/>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6">
    <w:name w:val="Гипертекстовая ссылка"/>
    <w:rsid w:val="00C12173"/>
    <w:rPr>
      <w:color w:val="008000"/>
    </w:rPr>
  </w:style>
  <w:style w:type="character" w:customStyle="1" w:styleId="aff6">
    <w:name w:val="Обычный (Интернет) Знак"/>
    <w:link w:val="af1"/>
    <w:uiPriority w:val="99"/>
    <w:rsid w:val="00C12173"/>
    <w:rPr>
      <w:rFonts w:ascii="Times New Roman" w:eastAsia="Calibri" w:hAnsi="Times New Roman" w:cs="Times New Roman"/>
      <w:sz w:val="24"/>
      <w:szCs w:val="24"/>
      <w:lang w:val="x-none"/>
    </w:rPr>
  </w:style>
  <w:style w:type="paragraph" w:customStyle="1" w:styleId="1f2">
    <w:name w:val="Абзац списка1"/>
    <w:basedOn w:val="af0"/>
    <w:rsid w:val="00C12173"/>
    <w:pPr>
      <w:ind w:left="720"/>
      <w:contextualSpacing/>
    </w:pPr>
    <w:rPr>
      <w:rFonts w:ascii="Times New Roman" w:eastAsia="Calibri" w:hAnsi="Times New Roman" w:cs="Times New Roman"/>
      <w:sz w:val="24"/>
    </w:rPr>
  </w:style>
  <w:style w:type="character" w:customStyle="1" w:styleId="1f3">
    <w:name w:val="Текст Знак1"/>
    <w:aliases w:val="Знак Знак1"/>
    <w:rsid w:val="00C12173"/>
    <w:rPr>
      <w:rFonts w:ascii="Courier New" w:hAnsi="Courier New" w:cs="Courier New"/>
      <w:lang w:val="ru-RU" w:eastAsia="ru-RU" w:bidi="ar-SA"/>
    </w:rPr>
  </w:style>
  <w:style w:type="paragraph" w:customStyle="1" w:styleId="msolistparagraph0">
    <w:name w:val="msolistparagraph"/>
    <w:basedOn w:val="af0"/>
    <w:rsid w:val="00C12173"/>
    <w:pPr>
      <w:ind w:left="720"/>
      <w:contextualSpacing/>
    </w:pPr>
    <w:rPr>
      <w:rFonts w:ascii="Calibri" w:eastAsia="Calibri" w:hAnsi="Calibri" w:cs="Times New Roman"/>
    </w:rPr>
  </w:style>
  <w:style w:type="paragraph" w:customStyle="1" w:styleId="xl65">
    <w:name w:val="xl65"/>
    <w:basedOn w:val="af0"/>
    <w:rsid w:val="00C1217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f0"/>
    <w:rsid w:val="00C1217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f0"/>
    <w:rsid w:val="00C1217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f0"/>
    <w:rsid w:val="00C12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0"/>
    <w:rsid w:val="00C1217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f0"/>
    <w:rsid w:val="00C12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f0"/>
    <w:rsid w:val="00C121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f0"/>
    <w:rsid w:val="00C12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f0"/>
    <w:rsid w:val="00C121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f0"/>
    <w:rsid w:val="00C1217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f0"/>
    <w:rsid w:val="00C1217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f0"/>
    <w:rsid w:val="00C1217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f0"/>
    <w:rsid w:val="00C12173"/>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f0"/>
    <w:rsid w:val="00C1217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f0"/>
    <w:rsid w:val="00C121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f0"/>
    <w:rsid w:val="00C121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0"/>
    <w:rsid w:val="00C121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f0"/>
    <w:rsid w:val="00C1217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f0"/>
    <w:rsid w:val="00C121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f0"/>
    <w:rsid w:val="00C121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f0"/>
    <w:rsid w:val="00C121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c">
    <w:name w:val="Сетка таблицы2"/>
    <w:basedOn w:val="af3"/>
    <w:next w:val="aff5"/>
    <w:rsid w:val="00C121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6">
    <w:name w:val="Style46"/>
    <w:basedOn w:val="af0"/>
    <w:rsid w:val="00C12173"/>
    <w:pPr>
      <w:widowControl w:val="0"/>
      <w:autoSpaceDE w:val="0"/>
      <w:autoSpaceDN w:val="0"/>
      <w:adjustRightInd w:val="0"/>
      <w:spacing w:after="0" w:line="278" w:lineRule="exact"/>
      <w:ind w:firstLine="706"/>
    </w:pPr>
    <w:rPr>
      <w:rFonts w:ascii="Book Antiqua" w:eastAsia="Times New Roman" w:hAnsi="Book Antiqua" w:cs="Book Antiqua"/>
      <w:sz w:val="24"/>
      <w:szCs w:val="24"/>
      <w:lang w:eastAsia="ru-RU"/>
    </w:rPr>
  </w:style>
  <w:style w:type="character" w:customStyle="1" w:styleId="ecattext">
    <w:name w:val="ecattext"/>
    <w:rsid w:val="00C12173"/>
  </w:style>
  <w:style w:type="character" w:customStyle="1" w:styleId="1f4">
    <w:name w:val="Основной текст1"/>
    <w:rsid w:val="00C1217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s11">
    <w:name w:val="s_1"/>
    <w:basedOn w:val="af0"/>
    <w:rsid w:val="00C1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rsid w:val="00C12173"/>
  </w:style>
  <w:style w:type="paragraph" w:customStyle="1" w:styleId="affff7">
    <w:name w:val="ГГЦТекстАбзац"/>
    <w:basedOn w:val="af0"/>
    <w:rsid w:val="00C12173"/>
    <w:pPr>
      <w:spacing w:before="120" w:after="0" w:line="360" w:lineRule="auto"/>
      <w:ind w:firstLine="709"/>
      <w:jc w:val="both"/>
    </w:pPr>
    <w:rPr>
      <w:rFonts w:ascii="Times New Roman" w:eastAsia="Times New Roman" w:hAnsi="Times New Roman" w:cs="Times New Roman"/>
      <w:sz w:val="24"/>
      <w:szCs w:val="24"/>
      <w:lang w:eastAsia="ru-RU"/>
    </w:rPr>
  </w:style>
  <w:style w:type="paragraph" w:customStyle="1" w:styleId="affff8">
    <w:name w:val="Обычный +кр.строка"/>
    <w:basedOn w:val="af0"/>
    <w:rsid w:val="00C12173"/>
    <w:pPr>
      <w:spacing w:after="120" w:line="240" w:lineRule="auto"/>
      <w:ind w:firstLine="720"/>
    </w:pPr>
    <w:rPr>
      <w:rFonts w:ascii="Times New Roman" w:eastAsia="Times New Roman" w:hAnsi="Times New Roman" w:cs="Times New Roman"/>
      <w:spacing w:val="-22"/>
      <w:sz w:val="28"/>
      <w:szCs w:val="20"/>
      <w:lang w:eastAsia="ru-RU"/>
    </w:rPr>
  </w:style>
  <w:style w:type="character" w:customStyle="1" w:styleId="apple-converted-space">
    <w:name w:val="apple-converted-space"/>
    <w:basedOn w:val="af2"/>
    <w:rsid w:val="00C12173"/>
  </w:style>
  <w:style w:type="character" w:customStyle="1" w:styleId="WW8Num9z0">
    <w:name w:val="WW8Num9z0"/>
    <w:rsid w:val="00C12173"/>
    <w:rPr>
      <w:rFonts w:ascii="Symbol" w:hAnsi="Symbol" w:cs="Symbol"/>
    </w:rPr>
  </w:style>
  <w:style w:type="character" w:customStyle="1" w:styleId="affff9">
    <w:name w:val="Ссылка указателя"/>
    <w:rsid w:val="00C12173"/>
  </w:style>
  <w:style w:type="paragraph" w:customStyle="1" w:styleId="Default">
    <w:name w:val="Default"/>
    <w:uiPriority w:val="99"/>
    <w:rsid w:val="00C121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
    <w:name w:val="Title"/>
    <w:basedOn w:val="af0"/>
    <w:next w:val="af0"/>
    <w:link w:val="affe"/>
    <w:qFormat/>
    <w:rsid w:val="00C12173"/>
    <w:pPr>
      <w:spacing w:after="0" w:line="240" w:lineRule="auto"/>
      <w:contextualSpacing/>
    </w:pPr>
    <w:rPr>
      <w:rFonts w:ascii="Times New Roman" w:hAnsi="Times New Roman"/>
      <w:b/>
      <w:sz w:val="32"/>
    </w:rPr>
  </w:style>
  <w:style w:type="character" w:customStyle="1" w:styleId="1f5">
    <w:name w:val="Заголовок Знак1"/>
    <w:basedOn w:val="af2"/>
    <w:uiPriority w:val="10"/>
    <w:rsid w:val="00C12173"/>
    <w:rPr>
      <w:rFonts w:asciiTheme="majorHAnsi" w:eastAsiaTheme="majorEastAsia" w:hAnsiTheme="majorHAnsi" w:cstheme="majorBidi"/>
      <w:spacing w:val="-10"/>
      <w:kern w:val="28"/>
      <w:sz w:val="56"/>
      <w:szCs w:val="56"/>
    </w:rPr>
  </w:style>
  <w:style w:type="paragraph" w:customStyle="1" w:styleId="msonormal0">
    <w:name w:val="msonormal"/>
    <w:basedOn w:val="af0"/>
    <w:uiPriority w:val="99"/>
    <w:rsid w:val="00C2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f0"/>
    <w:next w:val="af0"/>
    <w:autoRedefine/>
    <w:unhideWhenUsed/>
    <w:rsid w:val="00C25207"/>
    <w:pPr>
      <w:spacing w:after="0" w:line="240" w:lineRule="auto"/>
      <w:ind w:left="800"/>
    </w:pPr>
    <w:rPr>
      <w:rFonts w:ascii="Times New Roman" w:eastAsia="Times New Roman" w:hAnsi="Times New Roman" w:cs="Times New Roman"/>
      <w:sz w:val="20"/>
      <w:szCs w:val="21"/>
      <w:lang w:eastAsia="ru-RU"/>
    </w:rPr>
  </w:style>
  <w:style w:type="paragraph" w:styleId="61">
    <w:name w:val="toc 6"/>
    <w:basedOn w:val="af0"/>
    <w:next w:val="af0"/>
    <w:autoRedefine/>
    <w:unhideWhenUsed/>
    <w:rsid w:val="00C25207"/>
    <w:pPr>
      <w:spacing w:after="0" w:line="240" w:lineRule="auto"/>
      <w:ind w:left="1000"/>
    </w:pPr>
    <w:rPr>
      <w:rFonts w:ascii="Times New Roman" w:eastAsia="Times New Roman" w:hAnsi="Times New Roman" w:cs="Times New Roman"/>
      <w:sz w:val="20"/>
      <w:szCs w:val="21"/>
      <w:lang w:eastAsia="ru-RU"/>
    </w:rPr>
  </w:style>
  <w:style w:type="paragraph" w:styleId="71">
    <w:name w:val="toc 7"/>
    <w:basedOn w:val="af0"/>
    <w:next w:val="af0"/>
    <w:autoRedefine/>
    <w:unhideWhenUsed/>
    <w:rsid w:val="00C25207"/>
    <w:pPr>
      <w:spacing w:after="0" w:line="240" w:lineRule="auto"/>
      <w:ind w:left="1200"/>
    </w:pPr>
    <w:rPr>
      <w:rFonts w:ascii="Times New Roman" w:eastAsia="Times New Roman" w:hAnsi="Times New Roman" w:cs="Times New Roman"/>
      <w:sz w:val="20"/>
      <w:szCs w:val="21"/>
      <w:lang w:eastAsia="ru-RU"/>
    </w:rPr>
  </w:style>
  <w:style w:type="paragraph" w:styleId="81">
    <w:name w:val="toc 8"/>
    <w:basedOn w:val="af0"/>
    <w:next w:val="af0"/>
    <w:autoRedefine/>
    <w:unhideWhenUsed/>
    <w:rsid w:val="00C25207"/>
    <w:pPr>
      <w:spacing w:after="0" w:line="240" w:lineRule="auto"/>
      <w:ind w:left="1400"/>
    </w:pPr>
    <w:rPr>
      <w:rFonts w:ascii="Times New Roman" w:eastAsia="Times New Roman" w:hAnsi="Times New Roman" w:cs="Times New Roman"/>
      <w:sz w:val="20"/>
      <w:szCs w:val="21"/>
      <w:lang w:eastAsia="ru-RU"/>
    </w:rPr>
  </w:style>
  <w:style w:type="paragraph" w:styleId="91">
    <w:name w:val="toc 9"/>
    <w:basedOn w:val="af0"/>
    <w:next w:val="af0"/>
    <w:autoRedefine/>
    <w:unhideWhenUsed/>
    <w:rsid w:val="00C25207"/>
    <w:pPr>
      <w:spacing w:after="0" w:line="240" w:lineRule="auto"/>
      <w:ind w:left="1600"/>
    </w:pPr>
    <w:rPr>
      <w:rFonts w:ascii="Times New Roman" w:eastAsia="Times New Roman" w:hAnsi="Times New Roman" w:cs="Times New Roman"/>
      <w:sz w:val="20"/>
      <w:szCs w:val="21"/>
      <w:lang w:eastAsia="ru-RU"/>
    </w:rPr>
  </w:style>
  <w:style w:type="paragraph" w:styleId="a">
    <w:name w:val="List Number"/>
    <w:basedOn w:val="af0"/>
    <w:unhideWhenUsed/>
    <w:rsid w:val="00C25207"/>
    <w:pPr>
      <w:numPr>
        <w:numId w:val="3"/>
      </w:numPr>
      <w:tabs>
        <w:tab w:val="left" w:pos="284"/>
      </w:tabs>
      <w:spacing w:after="0" w:line="240" w:lineRule="auto"/>
    </w:pPr>
    <w:rPr>
      <w:rFonts w:ascii="Times New Roman" w:eastAsia="Times New Roman" w:hAnsi="Times New Roman" w:cs="Times New Roman"/>
      <w:sz w:val="20"/>
      <w:szCs w:val="20"/>
      <w:lang w:eastAsia="ru-RU"/>
    </w:rPr>
  </w:style>
  <w:style w:type="paragraph" w:styleId="54">
    <w:name w:val="List 5"/>
    <w:basedOn w:val="af0"/>
    <w:semiHidden/>
    <w:unhideWhenUsed/>
    <w:rsid w:val="00C25207"/>
    <w:pPr>
      <w:spacing w:after="0" w:line="240" w:lineRule="auto"/>
      <w:ind w:left="1415" w:hanging="283"/>
    </w:pPr>
    <w:rPr>
      <w:rFonts w:ascii="Times New Roman" w:eastAsia="Times New Roman" w:hAnsi="Times New Roman" w:cs="Times New Roman"/>
      <w:sz w:val="20"/>
      <w:szCs w:val="20"/>
      <w:lang w:eastAsia="ru-RU"/>
    </w:rPr>
  </w:style>
  <w:style w:type="paragraph" w:styleId="affffa">
    <w:name w:val="Message Header"/>
    <w:basedOn w:val="af0"/>
    <w:next w:val="affb"/>
    <w:link w:val="affffb"/>
    <w:semiHidden/>
    <w:unhideWhenUsed/>
    <w:rsid w:val="00C25207"/>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fb">
    <w:name w:val="Шапка Знак"/>
    <w:basedOn w:val="af2"/>
    <w:link w:val="affffa"/>
    <w:semiHidden/>
    <w:rsid w:val="00C25207"/>
    <w:rPr>
      <w:rFonts w:ascii="Times New Roman" w:eastAsia="Times New Roman" w:hAnsi="Times New Roman" w:cs="Times New Roman"/>
      <w:b/>
      <w:sz w:val="20"/>
      <w:szCs w:val="20"/>
      <w:lang w:val="x-none" w:eastAsia="x-none"/>
    </w:rPr>
  </w:style>
  <w:style w:type="paragraph" w:styleId="affffc">
    <w:name w:val="Body Text First Indent"/>
    <w:basedOn w:val="af0"/>
    <w:link w:val="affffd"/>
    <w:unhideWhenUsed/>
    <w:rsid w:val="00C25207"/>
    <w:pPr>
      <w:spacing w:before="120" w:after="0" w:line="240" w:lineRule="auto"/>
      <w:ind w:firstLine="567"/>
    </w:pPr>
    <w:rPr>
      <w:rFonts w:ascii="Arial" w:eastAsia="Times New Roman" w:hAnsi="Arial" w:cs="Times New Roman"/>
      <w:color w:val="000000"/>
      <w:sz w:val="20"/>
      <w:szCs w:val="24"/>
      <w:lang w:val="x-none" w:eastAsia="x-none"/>
    </w:rPr>
  </w:style>
  <w:style w:type="character" w:customStyle="1" w:styleId="affffd">
    <w:name w:val="Красная строка Знак"/>
    <w:basedOn w:val="aff2"/>
    <w:link w:val="affffc"/>
    <w:rsid w:val="00C25207"/>
    <w:rPr>
      <w:rFonts w:ascii="Arial" w:eastAsia="Times New Roman" w:hAnsi="Arial" w:cs="Times New Roman"/>
      <w:color w:val="000000"/>
      <w:sz w:val="20"/>
      <w:szCs w:val="24"/>
      <w:lang w:val="x-none" w:eastAsia="x-none"/>
    </w:rPr>
  </w:style>
  <w:style w:type="paragraph" w:styleId="affffe">
    <w:name w:val="Document Map"/>
    <w:basedOn w:val="af0"/>
    <w:link w:val="afffff"/>
    <w:unhideWhenUsed/>
    <w:rsid w:val="00C252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
    <w:name w:val="Схема документа Знак"/>
    <w:basedOn w:val="af2"/>
    <w:link w:val="affffe"/>
    <w:rsid w:val="00C25207"/>
    <w:rPr>
      <w:rFonts w:ascii="Tahoma" w:eastAsia="Times New Roman" w:hAnsi="Tahoma" w:cs="Times New Roman"/>
      <w:sz w:val="20"/>
      <w:szCs w:val="20"/>
      <w:shd w:val="clear" w:color="auto" w:fill="000080"/>
      <w:lang w:val="x-none" w:eastAsia="x-none"/>
    </w:rPr>
  </w:style>
  <w:style w:type="paragraph" w:styleId="afffff0">
    <w:name w:val="E-mail Signature"/>
    <w:basedOn w:val="af0"/>
    <w:link w:val="afffff1"/>
    <w:semiHidden/>
    <w:unhideWhenUsed/>
    <w:rsid w:val="00C25207"/>
    <w:pPr>
      <w:spacing w:after="0" w:line="240" w:lineRule="auto"/>
    </w:pPr>
    <w:rPr>
      <w:rFonts w:ascii="Times New Roman" w:eastAsia="Times New Roman" w:hAnsi="Times New Roman" w:cs="Times New Roman"/>
      <w:sz w:val="20"/>
      <w:szCs w:val="20"/>
      <w:lang w:eastAsia="ru-RU"/>
    </w:rPr>
  </w:style>
  <w:style w:type="character" w:customStyle="1" w:styleId="afffff1">
    <w:name w:val="Электронная подпись Знак"/>
    <w:basedOn w:val="af2"/>
    <w:link w:val="afffff0"/>
    <w:semiHidden/>
    <w:rsid w:val="00C25207"/>
    <w:rPr>
      <w:rFonts w:ascii="Times New Roman" w:eastAsia="Times New Roman" w:hAnsi="Times New Roman" w:cs="Times New Roman"/>
      <w:sz w:val="20"/>
      <w:szCs w:val="20"/>
      <w:lang w:eastAsia="ru-RU"/>
    </w:rPr>
  </w:style>
  <w:style w:type="paragraph" w:customStyle="1" w:styleId="afffff2">
    <w:name w:val="Название таблицы"/>
    <w:basedOn w:val="af0"/>
    <w:next w:val="af0"/>
    <w:rsid w:val="00C25207"/>
    <w:pPr>
      <w:keepNext/>
      <w:spacing w:before="120" w:after="0" w:line="240" w:lineRule="auto"/>
      <w:jc w:val="center"/>
    </w:pPr>
    <w:rPr>
      <w:rFonts w:ascii="Times New Roman" w:eastAsia="Times New Roman" w:hAnsi="Times New Roman" w:cs="Times New Roman"/>
      <w:b/>
      <w:caps/>
      <w:sz w:val="20"/>
      <w:szCs w:val="20"/>
      <w:lang w:eastAsia="ru-RU"/>
    </w:rPr>
  </w:style>
  <w:style w:type="paragraph" w:customStyle="1" w:styleId="afffff3">
    <w:name w:val="Номер таблицы"/>
    <w:basedOn w:val="af0"/>
    <w:next w:val="af0"/>
    <w:rsid w:val="00C25207"/>
    <w:pPr>
      <w:keepNext/>
      <w:spacing w:after="0" w:line="240" w:lineRule="auto"/>
      <w:jc w:val="right"/>
    </w:pPr>
    <w:rPr>
      <w:rFonts w:ascii="Times New Roman" w:eastAsia="Times New Roman" w:hAnsi="Times New Roman" w:cs="Times New Roman"/>
      <w:sz w:val="20"/>
      <w:szCs w:val="20"/>
      <w:lang w:eastAsia="ru-RU"/>
    </w:rPr>
  </w:style>
  <w:style w:type="paragraph" w:customStyle="1" w:styleId="afffff4">
    <w:name w:val="Название рисунка"/>
    <w:basedOn w:val="af0"/>
    <w:next w:val="af0"/>
    <w:rsid w:val="00C25207"/>
    <w:pPr>
      <w:spacing w:after="0" w:line="240" w:lineRule="auto"/>
      <w:jc w:val="center"/>
    </w:pPr>
    <w:rPr>
      <w:rFonts w:ascii="Times New Roman" w:eastAsia="Times New Roman" w:hAnsi="Times New Roman" w:cs="Times New Roman"/>
      <w:b/>
      <w:sz w:val="20"/>
      <w:szCs w:val="20"/>
      <w:lang w:eastAsia="ru-RU"/>
    </w:rPr>
  </w:style>
  <w:style w:type="paragraph" w:customStyle="1" w:styleId="a5">
    <w:name w:val="Маркированый список"/>
    <w:basedOn w:val="af0"/>
    <w:rsid w:val="00C25207"/>
    <w:pPr>
      <w:numPr>
        <w:numId w:val="4"/>
      </w:numPr>
      <w:tabs>
        <w:tab w:val="left" w:pos="567"/>
      </w:tabs>
      <w:spacing w:after="0" w:line="240" w:lineRule="auto"/>
    </w:pPr>
    <w:rPr>
      <w:rFonts w:ascii="Times New Roman" w:eastAsia="Times New Roman" w:hAnsi="Times New Roman" w:cs="Arial"/>
      <w:sz w:val="20"/>
      <w:szCs w:val="20"/>
      <w:lang w:eastAsia="ru-RU"/>
    </w:rPr>
  </w:style>
  <w:style w:type="paragraph" w:customStyle="1" w:styleId="afffff5">
    <w:name w:val="Основной текст таблицы"/>
    <w:basedOn w:val="aff1"/>
    <w:next w:val="aff1"/>
    <w:rsid w:val="00C25207"/>
    <w:pPr>
      <w:overflowPunct w:val="0"/>
      <w:autoSpaceDE w:val="0"/>
      <w:autoSpaceDN w:val="0"/>
      <w:adjustRightInd w:val="0"/>
      <w:spacing w:before="40" w:after="40"/>
    </w:pPr>
    <w:rPr>
      <w:rFonts w:ascii="Times New Roman" w:hAnsi="Times New Roman"/>
      <w:sz w:val="26"/>
      <w:szCs w:val="20"/>
      <w:lang w:eastAsia="x-none"/>
    </w:rPr>
  </w:style>
  <w:style w:type="paragraph" w:customStyle="1" w:styleId="Style14">
    <w:name w:val="Style14"/>
    <w:basedOn w:val="af0"/>
    <w:rsid w:val="00C25207"/>
    <w:pPr>
      <w:widowControl w:val="0"/>
      <w:autoSpaceDE w:val="0"/>
      <w:autoSpaceDN w:val="0"/>
      <w:adjustRightInd w:val="0"/>
      <w:spacing w:after="0" w:line="235" w:lineRule="exact"/>
      <w:ind w:hanging="110"/>
    </w:pPr>
    <w:rPr>
      <w:rFonts w:ascii="Arial" w:eastAsia="Times New Roman" w:hAnsi="Arial" w:cs="Times New Roman"/>
      <w:sz w:val="24"/>
      <w:szCs w:val="24"/>
      <w:lang w:eastAsia="ru-RU"/>
    </w:rPr>
  </w:style>
  <w:style w:type="paragraph" w:customStyle="1" w:styleId="Style17">
    <w:name w:val="Style17"/>
    <w:basedOn w:val="af0"/>
    <w:rsid w:val="00C25207"/>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6">
    <w:name w:val="Style16"/>
    <w:basedOn w:val="af0"/>
    <w:rsid w:val="00C2520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8">
    <w:name w:val="Style18"/>
    <w:basedOn w:val="af0"/>
    <w:rsid w:val="00C2520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f0"/>
    <w:rsid w:val="00C25207"/>
    <w:pPr>
      <w:widowControl w:val="0"/>
      <w:autoSpaceDE w:val="0"/>
      <w:autoSpaceDN w:val="0"/>
      <w:adjustRightInd w:val="0"/>
      <w:spacing w:after="0" w:line="293" w:lineRule="exact"/>
    </w:pPr>
    <w:rPr>
      <w:rFonts w:ascii="Arial" w:eastAsia="Times New Roman" w:hAnsi="Arial" w:cs="Times New Roman"/>
      <w:sz w:val="24"/>
      <w:szCs w:val="24"/>
      <w:lang w:eastAsia="ru-RU"/>
    </w:rPr>
  </w:style>
  <w:style w:type="paragraph" w:customStyle="1" w:styleId="headertext">
    <w:name w:val="headertext"/>
    <w:basedOn w:val="af0"/>
    <w:rsid w:val="00C2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f0"/>
    <w:rsid w:val="00C25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Текст1"/>
    <w:basedOn w:val="af0"/>
    <w:rsid w:val="00C25207"/>
    <w:pPr>
      <w:suppressAutoHyphens/>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21"/>
    <w:basedOn w:val="af0"/>
    <w:uiPriority w:val="99"/>
    <w:rsid w:val="00C25207"/>
    <w:pPr>
      <w:widowControl w:val="0"/>
      <w:suppressAutoHyphens/>
      <w:spacing w:after="0" w:line="256" w:lineRule="auto"/>
      <w:ind w:firstLine="560"/>
      <w:jc w:val="center"/>
    </w:pPr>
    <w:rPr>
      <w:rFonts w:ascii="Arial" w:eastAsia="Times New Roman" w:hAnsi="Arial" w:cs="Times New Roman"/>
      <w:szCs w:val="20"/>
      <w:lang w:eastAsia="ar-SA"/>
    </w:rPr>
  </w:style>
  <w:style w:type="paragraph" w:customStyle="1" w:styleId="afffff6">
    <w:name w:val="заг"/>
    <w:rsid w:val="00C25207"/>
    <w:pPr>
      <w:keepNext/>
      <w:keepLines/>
      <w:spacing w:before="120" w:after="120" w:line="240" w:lineRule="auto"/>
      <w:jc w:val="center"/>
    </w:pPr>
    <w:rPr>
      <w:rFonts w:ascii="Arial" w:eastAsia="Times New Roman" w:hAnsi="Arial" w:cs="Times New Roman"/>
      <w:b/>
      <w:sz w:val="24"/>
      <w:szCs w:val="24"/>
      <w:lang w:val="en-US" w:eastAsia="ru-RU"/>
    </w:rPr>
  </w:style>
  <w:style w:type="paragraph" w:customStyle="1" w:styleId="1f7">
    <w:name w:val="Текст примечания1"/>
    <w:basedOn w:val="af0"/>
    <w:rsid w:val="00C25207"/>
    <w:pPr>
      <w:spacing w:after="0" w:line="240" w:lineRule="auto"/>
    </w:pPr>
    <w:rPr>
      <w:rFonts w:ascii="Times New Roman" w:eastAsia="Times New Roman" w:hAnsi="Times New Roman" w:cs="Times New Roman"/>
      <w:sz w:val="20"/>
      <w:szCs w:val="20"/>
      <w:lang w:eastAsia="ar-SA"/>
    </w:rPr>
  </w:style>
  <w:style w:type="paragraph" w:customStyle="1" w:styleId="afffff7">
    <w:name w:val="Чистый"/>
    <w:basedOn w:val="af0"/>
    <w:rsid w:val="00C25207"/>
    <w:pPr>
      <w:spacing w:before="60" w:after="0" w:line="240" w:lineRule="auto"/>
      <w:ind w:firstLine="567"/>
      <w:jc w:val="both"/>
    </w:pPr>
    <w:rPr>
      <w:rFonts w:ascii="Times New Roman" w:eastAsia="Times New Roman" w:hAnsi="Times New Roman" w:cs="Times New Roman"/>
      <w:sz w:val="24"/>
      <w:szCs w:val="24"/>
      <w:lang w:eastAsia="ru-RU"/>
    </w:rPr>
  </w:style>
  <w:style w:type="paragraph" w:customStyle="1" w:styleId="2d">
    <w:name w:val="Текст2"/>
    <w:basedOn w:val="af0"/>
    <w:rsid w:val="00C25207"/>
    <w:pPr>
      <w:spacing w:after="0" w:line="240" w:lineRule="auto"/>
    </w:pPr>
    <w:rPr>
      <w:rFonts w:ascii="Courier New" w:eastAsia="Times New Roman" w:hAnsi="Courier New" w:cs="Times New Roman"/>
      <w:sz w:val="20"/>
      <w:szCs w:val="20"/>
      <w:lang w:eastAsia="ru-RU"/>
    </w:rPr>
  </w:style>
  <w:style w:type="paragraph" w:customStyle="1" w:styleId="Normal">
    <w:name w:val="[Normal]"/>
    <w:rsid w:val="00C2520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f8">
    <w:name w:val="Название1"/>
    <w:basedOn w:val="1a"/>
    <w:rsid w:val="00C25207"/>
    <w:pPr>
      <w:jc w:val="center"/>
    </w:pPr>
    <w:rPr>
      <w:b/>
      <w:sz w:val="28"/>
    </w:rPr>
  </w:style>
  <w:style w:type="paragraph" w:customStyle="1" w:styleId="1f9">
    <w:name w:val="Подзаголовок1"/>
    <w:basedOn w:val="1a"/>
    <w:rsid w:val="00C25207"/>
    <w:pPr>
      <w:jc w:val="center"/>
    </w:pPr>
    <w:rPr>
      <w:b/>
      <w:sz w:val="28"/>
    </w:rPr>
  </w:style>
  <w:style w:type="paragraph" w:customStyle="1" w:styleId="TableHeaders">
    <w:name w:val="Table Headers"/>
    <w:rsid w:val="00C2520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rsid w:val="00C25207"/>
    <w:pPr>
      <w:keepNext w:val="0"/>
      <w:tabs>
        <w:tab w:val="num" w:pos="360"/>
      </w:tabs>
      <w:spacing w:before="40" w:after="40"/>
    </w:pPr>
    <w:rPr>
      <w:rFonts w:ascii="Arial" w:hAnsi="Arial"/>
      <w:b w:val="0"/>
      <w:sz w:val="20"/>
    </w:rPr>
  </w:style>
  <w:style w:type="paragraph" w:customStyle="1" w:styleId="TableCaption">
    <w:name w:val="Table Caption"/>
    <w:basedOn w:val="af0"/>
    <w:rsid w:val="00C25207"/>
    <w:pPr>
      <w:keepNext/>
      <w:keepLines/>
      <w:spacing w:before="360" w:after="120" w:line="240" w:lineRule="auto"/>
      <w:ind w:firstLine="709"/>
    </w:pPr>
    <w:rPr>
      <w:rFonts w:ascii="Arial" w:eastAsia="Times New Roman" w:hAnsi="Arial" w:cs="Arial"/>
      <w:b/>
      <w:sz w:val="20"/>
      <w:szCs w:val="20"/>
      <w:lang w:eastAsia="ru-RU"/>
    </w:rPr>
  </w:style>
  <w:style w:type="paragraph" w:customStyle="1" w:styleId="12512">
    <w:name w:val="Стиль Первая строка:  125 см Перед:  12 пт"/>
    <w:basedOn w:val="af0"/>
    <w:rsid w:val="00C25207"/>
    <w:pPr>
      <w:spacing w:after="0" w:line="360" w:lineRule="auto"/>
      <w:ind w:firstLine="709"/>
    </w:pPr>
    <w:rPr>
      <w:rFonts w:ascii="Times New Roman" w:eastAsia="Times New Roman" w:hAnsi="Times New Roman" w:cs="Times New Roman"/>
      <w:sz w:val="24"/>
      <w:szCs w:val="20"/>
      <w:lang w:eastAsia="ru-RU"/>
    </w:rPr>
  </w:style>
  <w:style w:type="paragraph" w:customStyle="1" w:styleId="WW-2">
    <w:name w:val="WW-Основной текст 2"/>
    <w:basedOn w:val="af0"/>
    <w:rsid w:val="00C25207"/>
    <w:pPr>
      <w:widowControl w:val="0"/>
      <w:suppressAutoHyphens/>
      <w:spacing w:after="600" w:line="360" w:lineRule="auto"/>
      <w:jc w:val="center"/>
    </w:pPr>
    <w:rPr>
      <w:rFonts w:ascii="Times New Roman" w:eastAsia="Times New Roman" w:hAnsi="Times New Roman" w:cs="Times New Roman"/>
      <w:b/>
      <w:sz w:val="24"/>
      <w:szCs w:val="20"/>
      <w:lang w:eastAsia="ar-SA"/>
    </w:rPr>
  </w:style>
  <w:style w:type="paragraph" w:customStyle="1" w:styleId="310">
    <w:name w:val="Основной текст с отступом 31"/>
    <w:basedOn w:val="af0"/>
    <w:rsid w:val="00C25207"/>
    <w:pPr>
      <w:widowControl w:val="0"/>
      <w:suppressAutoHyphens/>
      <w:spacing w:after="0" w:line="360" w:lineRule="auto"/>
      <w:ind w:firstLine="700"/>
      <w:jc w:val="both"/>
    </w:pPr>
    <w:rPr>
      <w:rFonts w:ascii="Times New Roman" w:eastAsia="Times New Roman" w:hAnsi="Times New Roman" w:cs="Times New Roman"/>
      <w:sz w:val="28"/>
      <w:szCs w:val="20"/>
      <w:lang w:eastAsia="ar-SA"/>
    </w:rPr>
  </w:style>
  <w:style w:type="paragraph" w:customStyle="1" w:styleId="211">
    <w:name w:val="Основной текст 211"/>
    <w:basedOn w:val="af0"/>
    <w:rsid w:val="00C25207"/>
    <w:pPr>
      <w:suppressAutoHyphens/>
      <w:spacing w:after="0" w:line="240" w:lineRule="auto"/>
      <w:ind w:right="-1"/>
      <w:jc w:val="both"/>
    </w:pPr>
    <w:rPr>
      <w:rFonts w:ascii="Times New Roman" w:eastAsia="Times New Roman" w:hAnsi="Times New Roman" w:cs="Times New Roman"/>
      <w:sz w:val="28"/>
      <w:szCs w:val="20"/>
      <w:lang w:eastAsia="ar-SA"/>
    </w:rPr>
  </w:style>
  <w:style w:type="paragraph" w:customStyle="1" w:styleId="Style26">
    <w:name w:val="Style26"/>
    <w:basedOn w:val="af0"/>
    <w:rsid w:val="00C252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7">
    <w:name w:val="Style47"/>
    <w:basedOn w:val="af0"/>
    <w:rsid w:val="00C252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f0"/>
    <w:rsid w:val="00C25207"/>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51">
    <w:name w:val="Style51"/>
    <w:basedOn w:val="af0"/>
    <w:rsid w:val="00C25207"/>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52">
    <w:name w:val="Style52"/>
    <w:basedOn w:val="af0"/>
    <w:rsid w:val="00C25207"/>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45">
    <w:name w:val="Style45"/>
    <w:basedOn w:val="af0"/>
    <w:rsid w:val="00C25207"/>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6">
    <w:name w:val="Style86"/>
    <w:basedOn w:val="af0"/>
    <w:rsid w:val="00C25207"/>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73">
    <w:name w:val="Style73"/>
    <w:basedOn w:val="af0"/>
    <w:rsid w:val="00C2520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66">
    <w:name w:val="Style66"/>
    <w:basedOn w:val="af0"/>
    <w:rsid w:val="00C25207"/>
    <w:pPr>
      <w:widowControl w:val="0"/>
      <w:autoSpaceDE w:val="0"/>
      <w:autoSpaceDN w:val="0"/>
      <w:adjustRightInd w:val="0"/>
      <w:spacing w:after="0" w:line="274" w:lineRule="exact"/>
      <w:ind w:hanging="1210"/>
    </w:pPr>
    <w:rPr>
      <w:rFonts w:ascii="Times New Roman" w:eastAsia="Times New Roman" w:hAnsi="Times New Roman" w:cs="Times New Roman"/>
      <w:sz w:val="24"/>
      <w:szCs w:val="24"/>
      <w:lang w:eastAsia="ru-RU"/>
    </w:rPr>
  </w:style>
  <w:style w:type="paragraph" w:customStyle="1" w:styleId="Style130">
    <w:name w:val="Style130"/>
    <w:basedOn w:val="af0"/>
    <w:rsid w:val="00C252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0"/>
    <w:rsid w:val="00C252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f0"/>
    <w:rsid w:val="00C25207"/>
    <w:pPr>
      <w:spacing w:after="0" w:line="240" w:lineRule="auto"/>
    </w:pPr>
    <w:rPr>
      <w:rFonts w:ascii="Times New Roman" w:eastAsia="Times New Roman" w:hAnsi="Times New Roman" w:cs="Times New Roman"/>
      <w:sz w:val="24"/>
      <w:szCs w:val="20"/>
      <w:lang w:eastAsia="ru-RU"/>
    </w:rPr>
  </w:style>
  <w:style w:type="paragraph" w:customStyle="1" w:styleId="2e">
    <w:name w:val="Обычный2"/>
    <w:rsid w:val="00C25207"/>
    <w:pPr>
      <w:spacing w:after="0" w:line="240" w:lineRule="auto"/>
    </w:pPr>
    <w:rPr>
      <w:rFonts w:ascii="Times New Roman" w:eastAsia="Times New Roman" w:hAnsi="Times New Roman" w:cs="Times New Roman"/>
      <w:sz w:val="20"/>
      <w:szCs w:val="20"/>
      <w:lang w:eastAsia="ru-RU"/>
    </w:rPr>
  </w:style>
  <w:style w:type="paragraph" w:customStyle="1" w:styleId="xl63">
    <w:name w:val="xl63"/>
    <w:basedOn w:val="af0"/>
    <w:rsid w:val="00C2520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4">
    <w:name w:val="xl64"/>
    <w:basedOn w:val="af0"/>
    <w:rsid w:val="00C252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416">
    <w:name w:val="Font Style416"/>
    <w:rsid w:val="00C25207"/>
    <w:rPr>
      <w:rFonts w:ascii="Times New Roman" w:hAnsi="Times New Roman" w:cs="Times New Roman" w:hint="default"/>
      <w:sz w:val="22"/>
      <w:szCs w:val="22"/>
    </w:rPr>
  </w:style>
  <w:style w:type="character" w:customStyle="1" w:styleId="afffff8">
    <w:name w:val="Основной шрифт"/>
    <w:rsid w:val="00C25207"/>
  </w:style>
  <w:style w:type="character" w:customStyle="1" w:styleId="afffff9">
    <w:name w:val="Название Знак"/>
    <w:aliases w:val="Çàãîëîâîê Знак,Caaieiaie Знак"/>
    <w:link w:val="afffffa"/>
    <w:locked/>
    <w:rsid w:val="00C25207"/>
    <w:rPr>
      <w:sz w:val="26"/>
    </w:rPr>
  </w:style>
  <w:style w:type="character" w:customStyle="1" w:styleId="FontStyle26">
    <w:name w:val="Font Style26"/>
    <w:rsid w:val="00C25207"/>
    <w:rPr>
      <w:rFonts w:ascii="Times New Roman" w:hAnsi="Times New Roman" w:cs="Times New Roman" w:hint="default"/>
      <w:sz w:val="30"/>
      <w:szCs w:val="30"/>
    </w:rPr>
  </w:style>
  <w:style w:type="character" w:customStyle="1" w:styleId="FontStyle27">
    <w:name w:val="Font Style27"/>
    <w:rsid w:val="00C25207"/>
    <w:rPr>
      <w:rFonts w:ascii="Sylfaen" w:hAnsi="Sylfaen" w:cs="Sylfaen" w:hint="default"/>
      <w:b/>
      <w:bCs/>
      <w:sz w:val="8"/>
      <w:szCs w:val="8"/>
    </w:rPr>
  </w:style>
  <w:style w:type="character" w:customStyle="1" w:styleId="FontStyle28">
    <w:name w:val="Font Style28"/>
    <w:rsid w:val="00C25207"/>
    <w:rPr>
      <w:rFonts w:ascii="Times New Roman" w:hAnsi="Times New Roman" w:cs="Times New Roman" w:hint="default"/>
      <w:sz w:val="14"/>
      <w:szCs w:val="14"/>
    </w:rPr>
  </w:style>
  <w:style w:type="character" w:customStyle="1" w:styleId="FontStyle30">
    <w:name w:val="Font Style30"/>
    <w:rsid w:val="00C25207"/>
    <w:rPr>
      <w:rFonts w:ascii="Arial" w:hAnsi="Arial" w:cs="Arial" w:hint="default"/>
      <w:spacing w:val="10"/>
      <w:sz w:val="16"/>
      <w:szCs w:val="16"/>
    </w:rPr>
  </w:style>
  <w:style w:type="character" w:customStyle="1" w:styleId="FontStyle34">
    <w:name w:val="Font Style34"/>
    <w:rsid w:val="00C25207"/>
    <w:rPr>
      <w:rFonts w:ascii="Arial" w:hAnsi="Arial" w:cs="Arial" w:hint="default"/>
      <w:sz w:val="18"/>
      <w:szCs w:val="18"/>
    </w:rPr>
  </w:style>
  <w:style w:type="character" w:customStyle="1" w:styleId="FontStyle29">
    <w:name w:val="Font Style29"/>
    <w:rsid w:val="00C25207"/>
    <w:rPr>
      <w:rFonts w:ascii="Arial" w:hAnsi="Arial" w:cs="Arial" w:hint="default"/>
      <w:b/>
      <w:bCs/>
      <w:spacing w:val="10"/>
      <w:sz w:val="18"/>
      <w:szCs w:val="18"/>
    </w:rPr>
  </w:style>
  <w:style w:type="character" w:customStyle="1" w:styleId="FontStyle36">
    <w:name w:val="Font Style36"/>
    <w:rsid w:val="00C25207"/>
    <w:rPr>
      <w:rFonts w:ascii="Arial" w:hAnsi="Arial" w:cs="Arial" w:hint="default"/>
      <w:i/>
      <w:iCs/>
      <w:spacing w:val="10"/>
      <w:sz w:val="18"/>
      <w:szCs w:val="18"/>
    </w:rPr>
  </w:style>
  <w:style w:type="character" w:customStyle="1" w:styleId="FontStyle31">
    <w:name w:val="Font Style31"/>
    <w:rsid w:val="00C25207"/>
    <w:rPr>
      <w:rFonts w:ascii="Arial" w:hAnsi="Arial" w:cs="Arial" w:hint="default"/>
      <w:b/>
      <w:bCs/>
      <w:sz w:val="18"/>
      <w:szCs w:val="18"/>
    </w:rPr>
  </w:style>
  <w:style w:type="character" w:customStyle="1" w:styleId="FontStyle32">
    <w:name w:val="Font Style32"/>
    <w:rsid w:val="00C25207"/>
    <w:rPr>
      <w:rFonts w:ascii="Arial" w:hAnsi="Arial" w:cs="Arial" w:hint="default"/>
      <w:sz w:val="26"/>
      <w:szCs w:val="26"/>
    </w:rPr>
  </w:style>
  <w:style w:type="character" w:customStyle="1" w:styleId="FontStyle33">
    <w:name w:val="Font Style33"/>
    <w:rsid w:val="00C25207"/>
    <w:rPr>
      <w:rFonts w:ascii="Arial" w:hAnsi="Arial" w:cs="Arial" w:hint="default"/>
      <w:sz w:val="14"/>
      <w:szCs w:val="14"/>
    </w:rPr>
  </w:style>
  <w:style w:type="character" w:customStyle="1" w:styleId="FontStyle35">
    <w:name w:val="Font Style35"/>
    <w:rsid w:val="00C25207"/>
    <w:rPr>
      <w:rFonts w:ascii="Arial" w:hAnsi="Arial" w:cs="Arial" w:hint="default"/>
      <w:sz w:val="18"/>
      <w:szCs w:val="18"/>
    </w:rPr>
  </w:style>
  <w:style w:type="character" w:customStyle="1" w:styleId="context">
    <w:name w:val="context"/>
    <w:rsid w:val="00C25207"/>
  </w:style>
  <w:style w:type="character" w:customStyle="1" w:styleId="WW8Num6z0">
    <w:name w:val="WW8Num6z0"/>
    <w:rsid w:val="00C25207"/>
    <w:rPr>
      <w:rFonts w:ascii="Times New Roman" w:hAnsi="Times New Roman" w:cs="Times New Roman" w:hint="default"/>
    </w:rPr>
  </w:style>
  <w:style w:type="character" w:customStyle="1" w:styleId="FontStyle413">
    <w:name w:val="Font Style413"/>
    <w:rsid w:val="00C25207"/>
    <w:rPr>
      <w:rFonts w:ascii="Times New Roman" w:hAnsi="Times New Roman" w:cs="Times New Roman" w:hint="default"/>
      <w:b/>
      <w:bCs/>
      <w:sz w:val="22"/>
      <w:szCs w:val="22"/>
    </w:rPr>
  </w:style>
  <w:style w:type="character" w:customStyle="1" w:styleId="FontStyle417">
    <w:name w:val="Font Style417"/>
    <w:rsid w:val="00C25207"/>
    <w:rPr>
      <w:rFonts w:ascii="Times New Roman" w:hAnsi="Times New Roman" w:cs="Times New Roman" w:hint="default"/>
      <w:sz w:val="20"/>
      <w:szCs w:val="20"/>
    </w:rPr>
  </w:style>
  <w:style w:type="character" w:customStyle="1" w:styleId="FontStyle404">
    <w:name w:val="Font Style404"/>
    <w:rsid w:val="00C25207"/>
    <w:rPr>
      <w:rFonts w:ascii="Times New Roman" w:hAnsi="Times New Roman" w:cs="Times New Roman" w:hint="default"/>
      <w:sz w:val="22"/>
      <w:szCs w:val="22"/>
    </w:rPr>
  </w:style>
  <w:style w:type="character" w:customStyle="1" w:styleId="FontStyle412">
    <w:name w:val="Font Style412"/>
    <w:rsid w:val="00C25207"/>
    <w:rPr>
      <w:rFonts w:ascii="Times New Roman" w:hAnsi="Times New Roman" w:cs="Times New Roman" w:hint="default"/>
      <w:b/>
      <w:bCs/>
      <w:i/>
      <w:iCs/>
      <w:sz w:val="22"/>
      <w:szCs w:val="22"/>
    </w:rPr>
  </w:style>
  <w:style w:type="character" w:customStyle="1" w:styleId="FontStyle384">
    <w:name w:val="Font Style384"/>
    <w:rsid w:val="00C25207"/>
    <w:rPr>
      <w:rFonts w:ascii="Times New Roman" w:hAnsi="Times New Roman" w:cs="Times New Roman" w:hint="default"/>
      <w:b/>
      <w:bCs/>
      <w:sz w:val="20"/>
      <w:szCs w:val="20"/>
    </w:rPr>
  </w:style>
  <w:style w:type="character" w:customStyle="1" w:styleId="FontStyle385">
    <w:name w:val="Font Style385"/>
    <w:rsid w:val="00C25207"/>
    <w:rPr>
      <w:rFonts w:ascii="Times New Roman" w:hAnsi="Times New Roman" w:cs="Times New Roman" w:hint="default"/>
      <w:sz w:val="18"/>
      <w:szCs w:val="18"/>
    </w:rPr>
  </w:style>
  <w:style w:type="character" w:customStyle="1" w:styleId="WW8Num9z1">
    <w:name w:val="WW8Num9z1"/>
    <w:rsid w:val="00C25207"/>
    <w:rPr>
      <w:rFonts w:ascii="Courier New" w:hAnsi="Courier New" w:cs="Courier New" w:hint="default"/>
    </w:rPr>
  </w:style>
  <w:style w:type="character" w:customStyle="1" w:styleId="Subst">
    <w:name w:val="Subst"/>
    <w:rsid w:val="00C25207"/>
    <w:rPr>
      <w:b/>
      <w:bCs/>
      <w:i/>
      <w:iCs/>
    </w:rPr>
  </w:style>
  <w:style w:type="table" w:styleId="62">
    <w:name w:val="Table Grid 6"/>
    <w:basedOn w:val="af3"/>
    <w:semiHidden/>
    <w:unhideWhenUsed/>
    <w:rsid w:val="00C2520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30">
    <w:name w:val="Основной текст 23"/>
    <w:basedOn w:val="af0"/>
    <w:rsid w:val="00CE6853"/>
    <w:pPr>
      <w:spacing w:after="0" w:line="240" w:lineRule="auto"/>
    </w:pPr>
    <w:rPr>
      <w:rFonts w:ascii="Times New Roman" w:eastAsia="Times New Roman" w:hAnsi="Times New Roman" w:cs="Times New Roman"/>
      <w:sz w:val="24"/>
      <w:szCs w:val="20"/>
      <w:lang w:eastAsia="ru-RU"/>
    </w:rPr>
  </w:style>
  <w:style w:type="paragraph" w:customStyle="1" w:styleId="3b">
    <w:name w:val="Обычный3"/>
    <w:rsid w:val="00CE685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f0"/>
    <w:rsid w:val="00CE6853"/>
    <w:pPr>
      <w:spacing w:before="100" w:beforeAutospacing="1" w:after="100" w:afterAutospacing="1" w:line="240" w:lineRule="auto"/>
    </w:pPr>
    <w:rPr>
      <w:rFonts w:ascii="Times New Roman" w:eastAsia="Times New Roman" w:hAnsi="Times New Roman" w:cs="Times New Roman"/>
      <w:i/>
      <w:iCs/>
      <w:u w:val="single"/>
      <w:lang w:eastAsia="ru-RU"/>
    </w:rPr>
  </w:style>
  <w:style w:type="paragraph" w:customStyle="1" w:styleId="3c">
    <w:name w:val="Текст3"/>
    <w:basedOn w:val="af0"/>
    <w:rsid w:val="00CE6853"/>
    <w:pPr>
      <w:spacing w:after="0" w:line="240" w:lineRule="auto"/>
    </w:pPr>
    <w:rPr>
      <w:rFonts w:ascii="Courier New" w:eastAsia="Times New Roman" w:hAnsi="Courier New" w:cs="Times New Roman"/>
      <w:sz w:val="20"/>
      <w:szCs w:val="20"/>
      <w:lang w:eastAsia="ru-RU"/>
    </w:rPr>
  </w:style>
  <w:style w:type="character" w:customStyle="1" w:styleId="1fa">
    <w:name w:val="Заголовок 1 Знак Знак Знак"/>
    <w:rsid w:val="00832E5D"/>
    <w:rPr>
      <w:b/>
      <w:caps/>
      <w:snapToGrid w:val="0"/>
      <w:kern w:val="28"/>
      <w:sz w:val="24"/>
      <w:szCs w:val="24"/>
      <w:lang w:val="ru-RU" w:eastAsia="ru-RU" w:bidi="ar-SA"/>
    </w:rPr>
  </w:style>
  <w:style w:type="paragraph" w:customStyle="1" w:styleId="46">
    <w:name w:val="Обычный4"/>
    <w:link w:val="Normal0"/>
    <w:rsid w:val="005818A7"/>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w:link w:val="46"/>
    <w:rsid w:val="005818A7"/>
    <w:rPr>
      <w:rFonts w:ascii="Times New Roman" w:eastAsia="Times New Roman" w:hAnsi="Times New Roman" w:cs="Times New Roman"/>
      <w:sz w:val="24"/>
      <w:szCs w:val="20"/>
      <w:lang w:eastAsia="ru-RU"/>
    </w:rPr>
  </w:style>
  <w:style w:type="paragraph" w:customStyle="1" w:styleId="13">
    <w:name w:val="Список1"/>
    <w:basedOn w:val="af0"/>
    <w:link w:val="1fb"/>
    <w:rsid w:val="00593900"/>
    <w:pPr>
      <w:numPr>
        <w:numId w:val="5"/>
      </w:numPr>
      <w:spacing w:after="0" w:line="240" w:lineRule="auto"/>
      <w:ind w:right="284"/>
      <w:jc w:val="both"/>
    </w:pPr>
    <w:rPr>
      <w:rFonts w:ascii="Times New Roman" w:eastAsia="Times New Roman" w:hAnsi="Times New Roman" w:cs="Times New Roman"/>
      <w:sz w:val="24"/>
      <w:szCs w:val="24"/>
      <w:lang w:eastAsia="ru-RU"/>
    </w:rPr>
  </w:style>
  <w:style w:type="paragraph" w:customStyle="1" w:styleId="22">
    <w:name w:val="Список2"/>
    <w:basedOn w:val="af0"/>
    <w:rsid w:val="00593900"/>
    <w:pPr>
      <w:numPr>
        <w:ilvl w:val="1"/>
        <w:numId w:val="5"/>
      </w:numPr>
      <w:spacing w:after="0" w:line="240" w:lineRule="auto"/>
      <w:ind w:right="284"/>
      <w:jc w:val="both"/>
    </w:pPr>
    <w:rPr>
      <w:rFonts w:ascii="Times New Roman" w:eastAsia="Times New Roman" w:hAnsi="Times New Roman" w:cs="Times New Roman"/>
      <w:sz w:val="24"/>
      <w:szCs w:val="20"/>
      <w:lang w:eastAsia="ru-RU"/>
    </w:rPr>
  </w:style>
  <w:style w:type="paragraph" w:customStyle="1" w:styleId="33">
    <w:name w:val="Список3"/>
    <w:basedOn w:val="af0"/>
    <w:rsid w:val="00593900"/>
    <w:pPr>
      <w:numPr>
        <w:ilvl w:val="2"/>
        <w:numId w:val="5"/>
      </w:numPr>
      <w:spacing w:after="0" w:line="240" w:lineRule="auto"/>
      <w:ind w:right="284"/>
      <w:jc w:val="both"/>
    </w:pPr>
    <w:rPr>
      <w:rFonts w:ascii="Times New Roman" w:eastAsia="Times New Roman" w:hAnsi="Times New Roman" w:cs="Times New Roman"/>
      <w:sz w:val="24"/>
      <w:szCs w:val="20"/>
      <w:lang w:eastAsia="ru-RU"/>
    </w:rPr>
  </w:style>
  <w:style w:type="character" w:customStyle="1" w:styleId="1fb">
    <w:name w:val="Список1 Знак Знак"/>
    <w:link w:val="13"/>
    <w:locked/>
    <w:rsid w:val="00593900"/>
    <w:rPr>
      <w:rFonts w:ascii="Times New Roman" w:eastAsia="Times New Roman" w:hAnsi="Times New Roman" w:cs="Times New Roman"/>
      <w:sz w:val="24"/>
      <w:szCs w:val="24"/>
      <w:lang w:eastAsia="ru-RU"/>
    </w:rPr>
  </w:style>
  <w:style w:type="paragraph" w:customStyle="1" w:styleId="pt-headdoc-000061">
    <w:name w:val="pt-headdoc-000061"/>
    <w:basedOn w:val="af0"/>
    <w:rsid w:val="00F96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0">
    <w:name w:val="pt-a0-000040"/>
    <w:basedOn w:val="af2"/>
    <w:rsid w:val="00F962C3"/>
  </w:style>
  <w:style w:type="paragraph" w:customStyle="1" w:styleId="312">
    <w:name w:val="Стиль Заголовок 3 + 12 пт"/>
    <w:basedOn w:val="32"/>
    <w:rsid w:val="00B36C27"/>
    <w:pPr>
      <w:numPr>
        <w:numId w:val="0"/>
      </w:numPr>
      <w:tabs>
        <w:tab w:val="num" w:pos="0"/>
        <w:tab w:val="left" w:pos="2340"/>
      </w:tabs>
      <w:spacing w:before="240" w:after="120" w:line="240" w:lineRule="auto"/>
      <w:jc w:val="left"/>
    </w:pPr>
    <w:rPr>
      <w:rFonts w:ascii="Cambria" w:hAnsi="Cambria"/>
      <w:b w:val="0"/>
      <w:bCs w:val="0"/>
      <w:i w:val="0"/>
      <w:sz w:val="26"/>
      <w:u w:val="none"/>
      <w:lang w:eastAsia="ar-SA"/>
    </w:rPr>
  </w:style>
  <w:style w:type="paragraph" w:customStyle="1" w:styleId="TimesNewRoman12pt">
    <w:name w:val="Стиль ОСНОВНОЙ !!! + Times New Roman 12 pt"/>
    <w:basedOn w:val="af0"/>
    <w:link w:val="TimesNewRoman12pt0"/>
    <w:rsid w:val="00B36C27"/>
    <w:pPr>
      <w:spacing w:before="120" w:after="0" w:line="240" w:lineRule="auto"/>
      <w:ind w:firstLine="900"/>
      <w:jc w:val="both"/>
    </w:pPr>
    <w:rPr>
      <w:rFonts w:ascii="Arial" w:eastAsia="Times New Roman" w:hAnsi="Arial" w:cs="Times New Roman"/>
      <w:color w:val="660066"/>
      <w:sz w:val="24"/>
      <w:szCs w:val="24"/>
      <w:lang w:val="x-none" w:eastAsia="ar-SA"/>
    </w:rPr>
  </w:style>
  <w:style w:type="character" w:customStyle="1" w:styleId="TimesNewRoman12pt0">
    <w:name w:val="Стиль ОСНОВНОЙ !!! + Times New Roman 12 pt Знак"/>
    <w:link w:val="TimesNewRoman12pt"/>
    <w:rsid w:val="00B36C27"/>
    <w:rPr>
      <w:rFonts w:ascii="Arial" w:eastAsia="Times New Roman" w:hAnsi="Arial" w:cs="Times New Roman"/>
      <w:color w:val="660066"/>
      <w:sz w:val="24"/>
      <w:szCs w:val="24"/>
      <w:lang w:val="x-none" w:eastAsia="ar-SA"/>
    </w:rPr>
  </w:style>
  <w:style w:type="character" w:customStyle="1" w:styleId="1fc">
    <w:name w:val="Основной текст Знак1"/>
    <w:uiPriority w:val="99"/>
    <w:rsid w:val="00B36C27"/>
    <w:rPr>
      <w:rFonts w:ascii="Microsoft Sans Serif" w:hAnsi="Microsoft Sans Serif" w:cs="Microsoft Sans Serif"/>
      <w:spacing w:val="3"/>
      <w:sz w:val="17"/>
      <w:szCs w:val="17"/>
      <w:u w:val="none"/>
    </w:rPr>
  </w:style>
  <w:style w:type="character" w:customStyle="1" w:styleId="47">
    <w:name w:val="Основной текст (4)_"/>
    <w:link w:val="48"/>
    <w:uiPriority w:val="99"/>
    <w:rsid w:val="00B36C27"/>
    <w:rPr>
      <w:rFonts w:ascii="Times New Roman" w:hAnsi="Times New Roman"/>
      <w:i/>
      <w:iCs/>
      <w:spacing w:val="2"/>
      <w:sz w:val="23"/>
      <w:szCs w:val="23"/>
      <w:shd w:val="clear" w:color="auto" w:fill="FFFFFF"/>
    </w:rPr>
  </w:style>
  <w:style w:type="paragraph" w:customStyle="1" w:styleId="48">
    <w:name w:val="Основной текст (4)"/>
    <w:basedOn w:val="af0"/>
    <w:link w:val="47"/>
    <w:uiPriority w:val="99"/>
    <w:rsid w:val="00B36C27"/>
    <w:pPr>
      <w:widowControl w:val="0"/>
      <w:shd w:val="clear" w:color="auto" w:fill="FFFFFF"/>
      <w:spacing w:after="0" w:line="298" w:lineRule="exact"/>
      <w:jc w:val="both"/>
    </w:pPr>
    <w:rPr>
      <w:rFonts w:ascii="Times New Roman" w:hAnsi="Times New Roman"/>
      <w:i/>
      <w:iCs/>
      <w:spacing w:val="2"/>
      <w:sz w:val="23"/>
      <w:szCs w:val="23"/>
    </w:rPr>
  </w:style>
  <w:style w:type="character" w:customStyle="1" w:styleId="Bodytext102">
    <w:name w:val="Body text + 10"/>
    <w:aliases w:val="5 pt1,Bold,Spacing 0 pt4"/>
    <w:uiPriority w:val="99"/>
    <w:rsid w:val="00B36C27"/>
    <w:rPr>
      <w:rFonts w:ascii="Microsoft Sans Serif" w:hAnsi="Microsoft Sans Serif" w:cs="Microsoft Sans Serif"/>
      <w:b/>
      <w:bCs/>
      <w:spacing w:val="5"/>
      <w:sz w:val="21"/>
      <w:szCs w:val="21"/>
      <w:u w:val="none"/>
    </w:rPr>
  </w:style>
  <w:style w:type="character" w:customStyle="1" w:styleId="Bodytext4pt">
    <w:name w:val="Body text + 4 pt"/>
    <w:aliases w:val="Spacing 0 pt3"/>
    <w:uiPriority w:val="99"/>
    <w:rsid w:val="00B36C27"/>
    <w:rPr>
      <w:rFonts w:ascii="Microsoft Sans Serif" w:hAnsi="Microsoft Sans Serif" w:cs="Microsoft Sans Serif"/>
      <w:noProof/>
      <w:spacing w:val="0"/>
      <w:sz w:val="8"/>
      <w:szCs w:val="8"/>
      <w:u w:val="none"/>
    </w:rPr>
  </w:style>
  <w:style w:type="paragraph" w:customStyle="1" w:styleId="afffffb">
    <w:name w:val="Название.Назва"/>
    <w:basedOn w:val="af0"/>
    <w:rsid w:val="00B36C2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MTDisplayEquation">
    <w:name w:val="MTDisplayEquation"/>
    <w:basedOn w:val="af0"/>
    <w:semiHidden/>
    <w:rsid w:val="00B36C27"/>
    <w:pPr>
      <w:tabs>
        <w:tab w:val="center" w:pos="4680"/>
        <w:tab w:val="right" w:pos="9360"/>
      </w:tabs>
      <w:spacing w:after="0" w:line="360" w:lineRule="auto"/>
      <w:jc w:val="both"/>
    </w:pPr>
    <w:rPr>
      <w:rFonts w:ascii="Times New Roman" w:eastAsia="Times New Roman" w:hAnsi="Times New Roman" w:cs="Times New Roman"/>
      <w:sz w:val="28"/>
      <w:szCs w:val="24"/>
      <w:lang w:eastAsia="ru-RU"/>
    </w:rPr>
  </w:style>
  <w:style w:type="paragraph" w:styleId="afffffc">
    <w:name w:val="annotation subject"/>
    <w:basedOn w:val="affff3"/>
    <w:next w:val="affff3"/>
    <w:link w:val="afffffd"/>
    <w:rsid w:val="00B36C27"/>
    <w:pPr>
      <w:ind w:firstLine="0"/>
      <w:jc w:val="left"/>
    </w:pPr>
    <w:rPr>
      <w:b/>
      <w:bCs/>
    </w:rPr>
  </w:style>
  <w:style w:type="character" w:customStyle="1" w:styleId="afffffd">
    <w:name w:val="Тема примечания Знак"/>
    <w:basedOn w:val="affff4"/>
    <w:link w:val="afffffc"/>
    <w:rsid w:val="00B36C27"/>
    <w:rPr>
      <w:rFonts w:ascii="Times New Roman" w:eastAsia="Times New Roman" w:hAnsi="Times New Roman" w:cs="Times New Roman"/>
      <w:b/>
      <w:bCs/>
      <w:sz w:val="20"/>
      <w:szCs w:val="20"/>
      <w:lang w:val="x-none" w:eastAsia="x-none"/>
    </w:rPr>
  </w:style>
  <w:style w:type="paragraph" w:styleId="afffffe">
    <w:name w:val="footnote text"/>
    <w:basedOn w:val="af0"/>
    <w:link w:val="affffff"/>
    <w:rsid w:val="00B36C27"/>
    <w:pPr>
      <w:spacing w:after="0" w:line="360" w:lineRule="auto"/>
    </w:pPr>
    <w:rPr>
      <w:rFonts w:ascii="Times New Roman" w:eastAsia="Times New Roman" w:hAnsi="Times New Roman" w:cs="Times New Roman"/>
      <w:sz w:val="20"/>
      <w:szCs w:val="20"/>
      <w:lang w:val="x-none" w:eastAsia="x-none"/>
    </w:rPr>
  </w:style>
  <w:style w:type="character" w:customStyle="1" w:styleId="affffff">
    <w:name w:val="Текст сноски Знак"/>
    <w:basedOn w:val="af2"/>
    <w:link w:val="afffffe"/>
    <w:rsid w:val="00B36C27"/>
    <w:rPr>
      <w:rFonts w:ascii="Times New Roman" w:eastAsia="Times New Roman" w:hAnsi="Times New Roman" w:cs="Times New Roman"/>
      <w:sz w:val="20"/>
      <w:szCs w:val="20"/>
      <w:lang w:val="x-none" w:eastAsia="x-none"/>
    </w:rPr>
  </w:style>
  <w:style w:type="character" w:styleId="affffff0">
    <w:name w:val="footnote reference"/>
    <w:rsid w:val="00B36C27"/>
    <w:rPr>
      <w:vertAlign w:val="superscript"/>
    </w:rPr>
  </w:style>
  <w:style w:type="character" w:styleId="affffff1">
    <w:name w:val="annotation reference"/>
    <w:rsid w:val="00B36C27"/>
    <w:rPr>
      <w:sz w:val="16"/>
      <w:szCs w:val="16"/>
    </w:rPr>
  </w:style>
  <w:style w:type="paragraph" w:customStyle="1" w:styleId="affffff2">
    <w:name w:val="Имя_том"/>
    <w:basedOn w:val="af0"/>
    <w:next w:val="af0"/>
    <w:semiHidden/>
    <w:rsid w:val="00B36C27"/>
    <w:pPr>
      <w:tabs>
        <w:tab w:val="left" w:pos="8789"/>
      </w:tabs>
      <w:spacing w:before="400" w:after="360" w:line="240" w:lineRule="auto"/>
      <w:ind w:left="1560" w:right="1841"/>
      <w:jc w:val="center"/>
    </w:pPr>
    <w:rPr>
      <w:rFonts w:ascii="Times New Roman" w:eastAsia="Times New Roman" w:hAnsi="Times New Roman" w:cs="Times New Roman"/>
      <w:sz w:val="26"/>
      <w:szCs w:val="20"/>
      <w:lang w:eastAsia="ru-RU"/>
    </w:rPr>
  </w:style>
  <w:style w:type="paragraph" w:customStyle="1" w:styleId="affffff3">
    <w:name w:val="Шифр_том"/>
    <w:basedOn w:val="af0"/>
    <w:next w:val="af0"/>
    <w:semiHidden/>
    <w:rsid w:val="00B36C27"/>
    <w:pPr>
      <w:spacing w:before="480" w:after="360" w:line="240" w:lineRule="auto"/>
      <w:ind w:left="567" w:right="510"/>
      <w:jc w:val="center"/>
    </w:pPr>
    <w:rPr>
      <w:rFonts w:ascii="Times New Roman" w:eastAsia="Times New Roman" w:hAnsi="Times New Roman" w:cs="Times New Roman"/>
      <w:bCs/>
      <w:sz w:val="24"/>
      <w:szCs w:val="20"/>
      <w:lang w:eastAsia="ru-RU"/>
    </w:rPr>
  </w:style>
  <w:style w:type="paragraph" w:customStyle="1" w:styleId="affffff4">
    <w:name w:val="Должность(титульник)"/>
    <w:basedOn w:val="af0"/>
    <w:next w:val="af0"/>
    <w:semiHidden/>
    <w:rsid w:val="00B36C27"/>
    <w:pPr>
      <w:spacing w:before="120" w:after="120" w:line="240" w:lineRule="auto"/>
    </w:pPr>
    <w:rPr>
      <w:rFonts w:ascii="Times New Roman" w:eastAsia="Times New Roman" w:hAnsi="Times New Roman" w:cs="Times New Roman"/>
      <w:sz w:val="24"/>
      <w:szCs w:val="20"/>
      <w:lang w:eastAsia="ru-RU"/>
    </w:rPr>
  </w:style>
  <w:style w:type="paragraph" w:customStyle="1" w:styleId="affffff5">
    <w:name w:val="Имя тома"/>
    <w:basedOn w:val="affffff2"/>
    <w:semiHidden/>
    <w:rsid w:val="00B36C27"/>
    <w:pPr>
      <w:spacing w:before="4800"/>
      <w:ind w:left="0" w:right="-20"/>
    </w:pPr>
    <w:rPr>
      <w:b/>
      <w:bCs/>
      <w:caps/>
      <w:smallCaps/>
      <w:sz w:val="28"/>
    </w:rPr>
  </w:style>
  <w:style w:type="paragraph" w:customStyle="1" w:styleId="affffff6">
    <w:name w:val="Название в колонтитуле"/>
    <w:semiHidden/>
    <w:rsid w:val="00B36C27"/>
    <w:pPr>
      <w:spacing w:before="240" w:after="240" w:line="240" w:lineRule="auto"/>
      <w:ind w:left="2693"/>
    </w:pPr>
    <w:rPr>
      <w:rFonts w:ascii="Arial" w:eastAsia="Times New Roman" w:hAnsi="Arial" w:cs="Times New Roman"/>
      <w:b/>
      <w:i/>
      <w:sz w:val="36"/>
      <w:szCs w:val="20"/>
      <w:lang w:eastAsia="ru-RU"/>
    </w:rPr>
  </w:style>
  <w:style w:type="paragraph" w:customStyle="1" w:styleId="1fd">
    <w:name w:val="Колонтитул 1"/>
    <w:semiHidden/>
    <w:rsid w:val="00B36C27"/>
    <w:pPr>
      <w:spacing w:after="0" w:line="280" w:lineRule="exact"/>
      <w:ind w:left="2268"/>
    </w:pPr>
    <w:rPr>
      <w:rFonts w:ascii="Arial" w:eastAsia="Times New Roman" w:hAnsi="Arial" w:cs="Times New Roman"/>
      <w:b/>
      <w:i/>
      <w:sz w:val="24"/>
      <w:szCs w:val="20"/>
      <w:lang w:eastAsia="ru-RU"/>
    </w:rPr>
  </w:style>
  <w:style w:type="paragraph" w:customStyle="1" w:styleId="affffff7">
    <w:name w:val="Шифр тома"/>
    <w:basedOn w:val="affffff3"/>
    <w:semiHidden/>
    <w:rsid w:val="00B36C27"/>
    <w:pPr>
      <w:ind w:left="0" w:right="-20"/>
    </w:pPr>
    <w:rPr>
      <w:bCs w:val="0"/>
    </w:rPr>
  </w:style>
  <w:style w:type="paragraph" w:customStyle="1" w:styleId="affffff8">
    <w:name w:val="НОмер тома"/>
    <w:basedOn w:val="af0"/>
    <w:semiHidden/>
    <w:rsid w:val="00B36C27"/>
    <w:pPr>
      <w:spacing w:after="0" w:line="360" w:lineRule="auto"/>
      <w:ind w:right="-20"/>
      <w:jc w:val="center"/>
    </w:pPr>
    <w:rPr>
      <w:rFonts w:ascii="Times New Roman" w:eastAsia="Times New Roman" w:hAnsi="Times New Roman" w:cs="Times New Roman"/>
      <w:sz w:val="28"/>
      <w:szCs w:val="20"/>
      <w:lang w:eastAsia="ru-RU"/>
    </w:rPr>
  </w:style>
  <w:style w:type="paragraph" w:customStyle="1" w:styleId="affffff9">
    <w:name w:val="П.З."/>
    <w:basedOn w:val="af0"/>
    <w:rsid w:val="00B36C27"/>
    <w:pPr>
      <w:spacing w:after="0" w:line="360" w:lineRule="auto"/>
      <w:ind w:firstLine="851"/>
      <w:jc w:val="both"/>
    </w:pPr>
    <w:rPr>
      <w:rFonts w:ascii="Times New Roman" w:eastAsia="Times New Roman" w:hAnsi="Times New Roman" w:cs="Times New Roman"/>
      <w:sz w:val="28"/>
      <w:szCs w:val="28"/>
      <w:lang w:eastAsia="ru-RU"/>
    </w:rPr>
  </w:style>
  <w:style w:type="paragraph" w:customStyle="1" w:styleId="affffffa">
    <w:name w:val="Колонтитул(бок.)"/>
    <w:basedOn w:val="af0"/>
    <w:link w:val="affffffb"/>
    <w:semiHidden/>
    <w:rsid w:val="00B36C27"/>
    <w:pPr>
      <w:spacing w:after="0" w:line="360" w:lineRule="auto"/>
      <w:jc w:val="center"/>
    </w:pPr>
    <w:rPr>
      <w:rFonts w:ascii="ISOCPEUR" w:eastAsia="Times New Roman" w:hAnsi="ISOCPEUR" w:cs="Times New Roman"/>
      <w:i/>
      <w:spacing w:val="-20"/>
      <w:sz w:val="28"/>
      <w:szCs w:val="28"/>
      <w:lang w:val="x-none" w:eastAsia="x-none"/>
    </w:rPr>
  </w:style>
  <w:style w:type="paragraph" w:styleId="1fe">
    <w:name w:val="index 1"/>
    <w:basedOn w:val="af0"/>
    <w:next w:val="af0"/>
    <w:autoRedefine/>
    <w:rsid w:val="00B36C27"/>
    <w:pPr>
      <w:spacing w:after="0" w:line="360" w:lineRule="auto"/>
      <w:ind w:left="280" w:hanging="280"/>
    </w:pPr>
    <w:rPr>
      <w:rFonts w:ascii="Times New Roman" w:eastAsia="Times New Roman" w:hAnsi="Times New Roman" w:cs="Times New Roman"/>
      <w:sz w:val="28"/>
      <w:szCs w:val="24"/>
      <w:lang w:eastAsia="ru-RU"/>
    </w:rPr>
  </w:style>
  <w:style w:type="character" w:customStyle="1" w:styleId="affffffb">
    <w:name w:val="Колонтитул(бок.) Знак"/>
    <w:link w:val="affffffa"/>
    <w:semiHidden/>
    <w:rsid w:val="00B36C27"/>
    <w:rPr>
      <w:rFonts w:ascii="ISOCPEUR" w:eastAsia="Times New Roman" w:hAnsi="ISOCPEUR" w:cs="Times New Roman"/>
      <w:i/>
      <w:spacing w:val="-20"/>
      <w:sz w:val="28"/>
      <w:szCs w:val="28"/>
      <w:lang w:val="x-none" w:eastAsia="x-none"/>
    </w:rPr>
  </w:style>
  <w:style w:type="paragraph" w:customStyle="1" w:styleId="affffffc">
    <w:name w:val="Колонтитул(номер)"/>
    <w:basedOn w:val="af0"/>
    <w:rsid w:val="00B36C27"/>
    <w:pPr>
      <w:spacing w:after="0" w:line="360" w:lineRule="auto"/>
      <w:jc w:val="center"/>
    </w:pPr>
    <w:rPr>
      <w:rFonts w:ascii="ISOCPEUR" w:eastAsia="Times New Roman" w:hAnsi="ISOCPEUR" w:cs="Times New Roman"/>
      <w:i/>
      <w:sz w:val="24"/>
      <w:szCs w:val="18"/>
      <w:lang w:eastAsia="ru-RU"/>
    </w:rPr>
  </w:style>
  <w:style w:type="paragraph" w:customStyle="1" w:styleId="-5">
    <w:name w:val="Колонтитул(наз.орган-и)"/>
    <w:basedOn w:val="af0"/>
    <w:semiHidden/>
    <w:rsid w:val="00B36C27"/>
    <w:pPr>
      <w:spacing w:before="120" w:after="0" w:line="360" w:lineRule="auto"/>
      <w:jc w:val="center"/>
    </w:pPr>
    <w:rPr>
      <w:rFonts w:ascii="ISOCPEUR" w:eastAsia="Times New Roman" w:hAnsi="ISOCPEUR" w:cs="Times New Roman"/>
      <w:i/>
      <w:sz w:val="20"/>
      <w:szCs w:val="24"/>
      <w:lang w:eastAsia="ru-RU"/>
    </w:rPr>
  </w:style>
  <w:style w:type="paragraph" w:customStyle="1" w:styleId="affffffd">
    <w:name w:val="Колонтитул(надпись)"/>
    <w:basedOn w:val="af0"/>
    <w:rsid w:val="00B36C27"/>
    <w:pPr>
      <w:spacing w:after="0" w:line="360" w:lineRule="auto"/>
    </w:pPr>
    <w:rPr>
      <w:rFonts w:ascii="ISOCPEUR" w:eastAsia="Times New Roman" w:hAnsi="ISOCPEUR" w:cs="Times New Roman"/>
      <w:i/>
      <w:sz w:val="18"/>
      <w:szCs w:val="20"/>
      <w:lang w:eastAsia="ru-RU"/>
    </w:rPr>
  </w:style>
  <w:style w:type="paragraph" w:customStyle="1" w:styleId="affffffe">
    <w:name w:val="Колонтитул(номер_низ)"/>
    <w:basedOn w:val="af0"/>
    <w:semiHidden/>
    <w:rsid w:val="00B36C27"/>
    <w:pPr>
      <w:spacing w:before="120" w:after="0" w:line="360" w:lineRule="auto"/>
      <w:jc w:val="center"/>
    </w:pPr>
    <w:rPr>
      <w:rFonts w:ascii="ISOCPEUR" w:eastAsia="Times New Roman" w:hAnsi="ISOCPEUR" w:cs="Times New Roman"/>
      <w:i/>
      <w:sz w:val="24"/>
      <w:szCs w:val="24"/>
      <w:lang w:eastAsia="ru-RU"/>
    </w:rPr>
  </w:style>
  <w:style w:type="paragraph" w:customStyle="1" w:styleId="afffffff">
    <w:name w:val="Колонтитул(надпись_бок)"/>
    <w:basedOn w:val="affffffd"/>
    <w:semiHidden/>
    <w:rsid w:val="00B36C27"/>
    <w:pPr>
      <w:framePr w:hSpace="181" w:wrap="around" w:vAnchor="text" w:hAnchor="page" w:x="398" w:y="341"/>
      <w:spacing w:before="240" w:after="240"/>
      <w:ind w:left="2693"/>
    </w:pPr>
    <w:rPr>
      <w:b/>
    </w:rPr>
  </w:style>
  <w:style w:type="paragraph" w:customStyle="1" w:styleId="afffffff0">
    <w:name w:val="Колонтитул(объект.номер)"/>
    <w:basedOn w:val="-5"/>
    <w:semiHidden/>
    <w:rsid w:val="00B36C27"/>
    <w:rPr>
      <w:sz w:val="28"/>
    </w:rPr>
  </w:style>
  <w:style w:type="paragraph" w:customStyle="1" w:styleId="afffffff1">
    <w:name w:val="Таблица(номерация)"/>
    <w:basedOn w:val="af0"/>
    <w:rsid w:val="00B36C27"/>
    <w:pPr>
      <w:spacing w:before="60" w:after="0" w:line="360" w:lineRule="auto"/>
      <w:jc w:val="center"/>
    </w:pPr>
    <w:rPr>
      <w:rFonts w:ascii="Times New Roman" w:eastAsia="Times New Roman" w:hAnsi="Times New Roman" w:cs="Times New Roman"/>
      <w:sz w:val="28"/>
      <w:szCs w:val="20"/>
      <w:lang w:eastAsia="ru-RU"/>
    </w:rPr>
  </w:style>
  <w:style w:type="paragraph" w:customStyle="1" w:styleId="afffffff2">
    <w:name w:val="Таблица(шапка)"/>
    <w:basedOn w:val="af0"/>
    <w:semiHidden/>
    <w:rsid w:val="00B36C27"/>
    <w:pPr>
      <w:spacing w:after="0" w:line="360" w:lineRule="auto"/>
      <w:jc w:val="center"/>
    </w:pPr>
    <w:rPr>
      <w:rFonts w:ascii="Times New Roman" w:eastAsia="Times New Roman" w:hAnsi="Times New Roman" w:cs="Times New Roman"/>
      <w:sz w:val="16"/>
      <w:szCs w:val="20"/>
      <w:lang w:eastAsia="ru-RU"/>
    </w:rPr>
  </w:style>
  <w:style w:type="paragraph" w:customStyle="1" w:styleId="120">
    <w:name w:val="Таблица 12"/>
    <w:basedOn w:val="affffff9"/>
    <w:rsid w:val="00B36C27"/>
    <w:pPr>
      <w:spacing w:line="240" w:lineRule="auto"/>
      <w:ind w:firstLine="0"/>
      <w:jc w:val="left"/>
    </w:pPr>
    <w:rPr>
      <w:sz w:val="24"/>
    </w:rPr>
  </w:style>
  <w:style w:type="numbering" w:styleId="111111">
    <w:name w:val="Outline List 2"/>
    <w:basedOn w:val="af4"/>
    <w:uiPriority w:val="99"/>
    <w:semiHidden/>
    <w:rsid w:val="00B36C27"/>
    <w:pPr>
      <w:numPr>
        <w:numId w:val="16"/>
      </w:numPr>
    </w:pPr>
  </w:style>
  <w:style w:type="numbering" w:styleId="1ai">
    <w:name w:val="Outline List 1"/>
    <w:basedOn w:val="af4"/>
    <w:semiHidden/>
    <w:rsid w:val="00B36C27"/>
    <w:pPr>
      <w:numPr>
        <w:numId w:val="17"/>
      </w:numPr>
    </w:pPr>
  </w:style>
  <w:style w:type="paragraph" w:styleId="HTML">
    <w:name w:val="HTML Address"/>
    <w:basedOn w:val="af0"/>
    <w:link w:val="HTML0"/>
    <w:semiHidden/>
    <w:rsid w:val="00B36C27"/>
    <w:pPr>
      <w:spacing w:after="0" w:line="360" w:lineRule="auto"/>
    </w:pPr>
    <w:rPr>
      <w:rFonts w:ascii="Times New Roman" w:eastAsia="Times New Roman" w:hAnsi="Times New Roman" w:cs="Times New Roman"/>
      <w:i/>
      <w:iCs/>
      <w:sz w:val="28"/>
      <w:szCs w:val="24"/>
      <w:lang w:val="x-none" w:eastAsia="x-none"/>
    </w:rPr>
  </w:style>
  <w:style w:type="character" w:customStyle="1" w:styleId="HTML0">
    <w:name w:val="Адрес HTML Знак"/>
    <w:basedOn w:val="af2"/>
    <w:link w:val="HTML"/>
    <w:semiHidden/>
    <w:rsid w:val="00B36C27"/>
    <w:rPr>
      <w:rFonts w:ascii="Times New Roman" w:eastAsia="Times New Roman" w:hAnsi="Times New Roman" w:cs="Times New Roman"/>
      <w:i/>
      <w:iCs/>
      <w:sz w:val="28"/>
      <w:szCs w:val="24"/>
      <w:lang w:val="x-none" w:eastAsia="x-none"/>
    </w:rPr>
  </w:style>
  <w:style w:type="paragraph" w:styleId="afffffff3">
    <w:name w:val="envelope address"/>
    <w:basedOn w:val="af0"/>
    <w:semiHidden/>
    <w:rsid w:val="00B36C27"/>
    <w:pPr>
      <w:framePr w:w="7920" w:h="1980" w:hRule="exact" w:hSpace="180" w:wrap="auto" w:hAnchor="page" w:xAlign="center" w:yAlign="bottom"/>
      <w:spacing w:after="0" w:line="360" w:lineRule="auto"/>
      <w:ind w:left="2880"/>
    </w:pPr>
    <w:rPr>
      <w:rFonts w:ascii="Arial" w:eastAsia="Times New Roman" w:hAnsi="Arial" w:cs="Arial"/>
      <w:sz w:val="24"/>
      <w:szCs w:val="24"/>
      <w:lang w:eastAsia="ru-RU"/>
    </w:rPr>
  </w:style>
  <w:style w:type="character" w:styleId="HTML1">
    <w:name w:val="HTML Acronym"/>
    <w:semiHidden/>
    <w:rsid w:val="00B36C27"/>
  </w:style>
  <w:style w:type="table" w:styleId="-10">
    <w:name w:val="Table Web 1"/>
    <w:basedOn w:val="af3"/>
    <w:semiHidden/>
    <w:rsid w:val="00B36C27"/>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semiHidden/>
    <w:rsid w:val="00B36C27"/>
    <w:pPr>
      <w:spacing w:after="0" w:line="36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3"/>
    <w:semiHidden/>
    <w:rsid w:val="00B36C27"/>
    <w:pPr>
      <w:spacing w:after="0" w:line="36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4">
    <w:name w:val="Date"/>
    <w:basedOn w:val="af0"/>
    <w:next w:val="af0"/>
    <w:link w:val="afffffff5"/>
    <w:semiHidden/>
    <w:rsid w:val="00B36C27"/>
    <w:pPr>
      <w:spacing w:after="0" w:line="360" w:lineRule="auto"/>
    </w:pPr>
    <w:rPr>
      <w:rFonts w:ascii="Times New Roman" w:eastAsia="Times New Roman" w:hAnsi="Times New Roman" w:cs="Times New Roman"/>
      <w:sz w:val="28"/>
      <w:szCs w:val="24"/>
      <w:lang w:val="x-none" w:eastAsia="x-none"/>
    </w:rPr>
  </w:style>
  <w:style w:type="character" w:customStyle="1" w:styleId="afffffff5">
    <w:name w:val="Дата Знак"/>
    <w:basedOn w:val="af2"/>
    <w:link w:val="afffffff4"/>
    <w:semiHidden/>
    <w:rsid w:val="00B36C27"/>
    <w:rPr>
      <w:rFonts w:ascii="Times New Roman" w:eastAsia="Times New Roman" w:hAnsi="Times New Roman" w:cs="Times New Roman"/>
      <w:sz w:val="28"/>
      <w:szCs w:val="24"/>
      <w:lang w:val="x-none" w:eastAsia="x-none"/>
    </w:rPr>
  </w:style>
  <w:style w:type="paragraph" w:styleId="afffffff6">
    <w:name w:val="Note Heading"/>
    <w:basedOn w:val="af0"/>
    <w:next w:val="af0"/>
    <w:link w:val="afffffff7"/>
    <w:semiHidden/>
    <w:rsid w:val="00B36C27"/>
    <w:pPr>
      <w:spacing w:after="0" w:line="360" w:lineRule="auto"/>
    </w:pPr>
    <w:rPr>
      <w:rFonts w:ascii="Times New Roman" w:eastAsia="Times New Roman" w:hAnsi="Times New Roman" w:cs="Times New Roman"/>
      <w:sz w:val="28"/>
      <w:szCs w:val="24"/>
      <w:lang w:val="x-none" w:eastAsia="x-none"/>
    </w:rPr>
  </w:style>
  <w:style w:type="character" w:customStyle="1" w:styleId="afffffff7">
    <w:name w:val="Заголовок записки Знак"/>
    <w:basedOn w:val="af2"/>
    <w:link w:val="afffffff6"/>
    <w:semiHidden/>
    <w:rsid w:val="00B36C27"/>
    <w:rPr>
      <w:rFonts w:ascii="Times New Roman" w:eastAsia="Times New Roman" w:hAnsi="Times New Roman" w:cs="Times New Roman"/>
      <w:sz w:val="28"/>
      <w:szCs w:val="24"/>
      <w:lang w:val="x-none" w:eastAsia="x-none"/>
    </w:rPr>
  </w:style>
  <w:style w:type="table" w:styleId="afffffff8">
    <w:name w:val="Table Elegant"/>
    <w:basedOn w:val="af3"/>
    <w:semiHidden/>
    <w:rsid w:val="00B36C27"/>
    <w:pPr>
      <w:spacing w:after="0" w:line="36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f3"/>
    <w:semiHidden/>
    <w:rsid w:val="00B36C27"/>
    <w:pPr>
      <w:spacing w:after="0" w:line="36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B36C27"/>
    <w:rPr>
      <w:rFonts w:ascii="Courier New" w:hAnsi="Courier New" w:cs="Courier New"/>
      <w:sz w:val="20"/>
      <w:szCs w:val="20"/>
    </w:rPr>
  </w:style>
  <w:style w:type="table" w:styleId="1ff0">
    <w:name w:val="Table Classic 1"/>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f3"/>
    <w:semiHidden/>
    <w:rsid w:val="00B36C27"/>
    <w:pPr>
      <w:spacing w:after="0" w:line="36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B36C27"/>
    <w:rPr>
      <w:rFonts w:ascii="Courier New" w:hAnsi="Courier New" w:cs="Courier New"/>
      <w:sz w:val="20"/>
      <w:szCs w:val="20"/>
    </w:rPr>
  </w:style>
  <w:style w:type="paragraph" w:styleId="2f1">
    <w:name w:val="Body Text First Indent 2"/>
    <w:basedOn w:val="aff3"/>
    <w:link w:val="2f2"/>
    <w:semiHidden/>
    <w:rsid w:val="00B36C27"/>
    <w:pPr>
      <w:spacing w:line="360" w:lineRule="auto"/>
      <w:ind w:firstLine="210"/>
    </w:pPr>
    <w:rPr>
      <w:sz w:val="28"/>
      <w:lang w:eastAsia="ar-SA"/>
    </w:rPr>
  </w:style>
  <w:style w:type="character" w:customStyle="1" w:styleId="2f2">
    <w:name w:val="Красная строка 2 Знак"/>
    <w:basedOn w:val="aff4"/>
    <w:link w:val="2f1"/>
    <w:semiHidden/>
    <w:rsid w:val="00B36C27"/>
    <w:rPr>
      <w:rFonts w:ascii="Times New Roman" w:eastAsia="Times New Roman" w:hAnsi="Times New Roman" w:cs="Times New Roman"/>
      <w:sz w:val="28"/>
      <w:szCs w:val="24"/>
      <w:lang w:val="x-none" w:eastAsia="ar-SA"/>
    </w:rPr>
  </w:style>
  <w:style w:type="paragraph" w:styleId="20">
    <w:name w:val="List Bullet 2"/>
    <w:basedOn w:val="af0"/>
    <w:rsid w:val="00B36C27"/>
    <w:pPr>
      <w:numPr>
        <w:numId w:val="8"/>
      </w:numPr>
      <w:spacing w:after="0" w:line="360" w:lineRule="auto"/>
    </w:pPr>
    <w:rPr>
      <w:rFonts w:ascii="Times New Roman" w:eastAsia="Times New Roman" w:hAnsi="Times New Roman" w:cs="Times New Roman"/>
      <w:sz w:val="28"/>
      <w:szCs w:val="24"/>
      <w:lang w:eastAsia="ru-RU"/>
    </w:rPr>
  </w:style>
  <w:style w:type="paragraph" w:styleId="30">
    <w:name w:val="List Bullet 3"/>
    <w:basedOn w:val="af0"/>
    <w:rsid w:val="00B36C27"/>
    <w:pPr>
      <w:numPr>
        <w:numId w:val="9"/>
      </w:numPr>
      <w:spacing w:after="0" w:line="360" w:lineRule="auto"/>
    </w:pPr>
    <w:rPr>
      <w:rFonts w:ascii="Times New Roman" w:eastAsia="Times New Roman" w:hAnsi="Times New Roman" w:cs="Times New Roman"/>
      <w:sz w:val="28"/>
      <w:szCs w:val="24"/>
      <w:lang w:eastAsia="ru-RU"/>
    </w:rPr>
  </w:style>
  <w:style w:type="paragraph" w:styleId="40">
    <w:name w:val="List Bullet 4"/>
    <w:basedOn w:val="af0"/>
    <w:link w:val="4a"/>
    <w:rsid w:val="00B36C27"/>
    <w:pPr>
      <w:numPr>
        <w:numId w:val="10"/>
      </w:numPr>
      <w:spacing w:after="0" w:line="360" w:lineRule="auto"/>
    </w:pPr>
    <w:rPr>
      <w:rFonts w:ascii="Times New Roman" w:eastAsia="Times New Roman" w:hAnsi="Times New Roman" w:cs="Times New Roman"/>
      <w:sz w:val="28"/>
      <w:szCs w:val="24"/>
      <w:lang w:eastAsia="ru-RU"/>
    </w:rPr>
  </w:style>
  <w:style w:type="paragraph" w:styleId="50">
    <w:name w:val="List Bullet 5"/>
    <w:basedOn w:val="af0"/>
    <w:semiHidden/>
    <w:rsid w:val="00B36C27"/>
    <w:pPr>
      <w:numPr>
        <w:numId w:val="11"/>
      </w:numPr>
      <w:spacing w:after="0" w:line="360" w:lineRule="auto"/>
    </w:pPr>
    <w:rPr>
      <w:rFonts w:ascii="Times New Roman" w:eastAsia="Times New Roman" w:hAnsi="Times New Roman" w:cs="Times New Roman"/>
      <w:sz w:val="28"/>
      <w:szCs w:val="24"/>
      <w:lang w:eastAsia="ru-RU"/>
    </w:rPr>
  </w:style>
  <w:style w:type="character" w:styleId="afffffff9">
    <w:name w:val="line number"/>
    <w:semiHidden/>
    <w:rsid w:val="00B36C27"/>
  </w:style>
  <w:style w:type="paragraph" w:styleId="2">
    <w:name w:val="List Number 2"/>
    <w:basedOn w:val="af0"/>
    <w:rsid w:val="00B36C27"/>
    <w:pPr>
      <w:numPr>
        <w:numId w:val="12"/>
      </w:numPr>
      <w:spacing w:after="0" w:line="360" w:lineRule="auto"/>
    </w:pPr>
    <w:rPr>
      <w:rFonts w:ascii="Times New Roman" w:eastAsia="Times New Roman" w:hAnsi="Times New Roman" w:cs="Times New Roman"/>
      <w:sz w:val="28"/>
      <w:szCs w:val="24"/>
      <w:lang w:eastAsia="ru-RU"/>
    </w:rPr>
  </w:style>
  <w:style w:type="paragraph" w:styleId="3">
    <w:name w:val="List Number 3"/>
    <w:basedOn w:val="af0"/>
    <w:semiHidden/>
    <w:rsid w:val="00B36C27"/>
    <w:pPr>
      <w:numPr>
        <w:numId w:val="13"/>
      </w:numPr>
      <w:spacing w:after="0" w:line="360" w:lineRule="auto"/>
    </w:pPr>
    <w:rPr>
      <w:rFonts w:ascii="Times New Roman" w:eastAsia="Times New Roman" w:hAnsi="Times New Roman" w:cs="Times New Roman"/>
      <w:sz w:val="28"/>
      <w:szCs w:val="24"/>
      <w:lang w:eastAsia="ru-RU"/>
    </w:rPr>
  </w:style>
  <w:style w:type="paragraph" w:styleId="4">
    <w:name w:val="List Number 4"/>
    <w:basedOn w:val="af0"/>
    <w:semiHidden/>
    <w:rsid w:val="00B36C27"/>
    <w:pPr>
      <w:numPr>
        <w:numId w:val="14"/>
      </w:numPr>
      <w:spacing w:after="0" w:line="360" w:lineRule="auto"/>
    </w:pPr>
    <w:rPr>
      <w:rFonts w:ascii="Times New Roman" w:eastAsia="Times New Roman" w:hAnsi="Times New Roman" w:cs="Times New Roman"/>
      <w:sz w:val="28"/>
      <w:szCs w:val="24"/>
      <w:lang w:eastAsia="ru-RU"/>
    </w:rPr>
  </w:style>
  <w:style w:type="paragraph" w:styleId="5">
    <w:name w:val="List Number 5"/>
    <w:basedOn w:val="af0"/>
    <w:semiHidden/>
    <w:rsid w:val="00B36C27"/>
    <w:pPr>
      <w:numPr>
        <w:numId w:val="15"/>
      </w:numPr>
      <w:spacing w:after="0" w:line="360" w:lineRule="auto"/>
    </w:pPr>
    <w:rPr>
      <w:rFonts w:ascii="Times New Roman" w:eastAsia="Times New Roman" w:hAnsi="Times New Roman" w:cs="Times New Roman"/>
      <w:sz w:val="28"/>
      <w:szCs w:val="24"/>
      <w:lang w:eastAsia="ru-RU"/>
    </w:rPr>
  </w:style>
  <w:style w:type="character" w:styleId="HTML4">
    <w:name w:val="HTML Sample"/>
    <w:semiHidden/>
    <w:rsid w:val="00B36C27"/>
    <w:rPr>
      <w:rFonts w:ascii="Courier New" w:hAnsi="Courier New" w:cs="Courier New"/>
    </w:rPr>
  </w:style>
  <w:style w:type="paragraph" w:styleId="2f3">
    <w:name w:val="envelope return"/>
    <w:basedOn w:val="af0"/>
    <w:semiHidden/>
    <w:rsid w:val="00B36C27"/>
    <w:pPr>
      <w:spacing w:after="0" w:line="360" w:lineRule="auto"/>
    </w:pPr>
    <w:rPr>
      <w:rFonts w:ascii="Arial" w:eastAsia="Times New Roman" w:hAnsi="Arial" w:cs="Arial"/>
      <w:sz w:val="20"/>
      <w:szCs w:val="20"/>
      <w:lang w:eastAsia="ru-RU"/>
    </w:rPr>
  </w:style>
  <w:style w:type="table" w:styleId="1ff1">
    <w:name w:val="Table 3D effects 1"/>
    <w:basedOn w:val="af3"/>
    <w:semiHidden/>
    <w:rsid w:val="00B36C27"/>
    <w:pPr>
      <w:spacing w:after="0" w:line="36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a">
    <w:name w:val="Normal Indent"/>
    <w:basedOn w:val="af0"/>
    <w:semiHidden/>
    <w:rsid w:val="00B36C27"/>
    <w:pPr>
      <w:spacing w:after="0" w:line="360" w:lineRule="auto"/>
      <w:ind w:left="708"/>
    </w:pPr>
    <w:rPr>
      <w:rFonts w:ascii="Times New Roman" w:eastAsia="Times New Roman" w:hAnsi="Times New Roman" w:cs="Times New Roman"/>
      <w:sz w:val="28"/>
      <w:szCs w:val="24"/>
      <w:lang w:eastAsia="ru-RU"/>
    </w:rPr>
  </w:style>
  <w:style w:type="character" w:styleId="HTML5">
    <w:name w:val="HTML Definition"/>
    <w:semiHidden/>
    <w:rsid w:val="00B36C27"/>
    <w:rPr>
      <w:i/>
      <w:iCs/>
    </w:rPr>
  </w:style>
  <w:style w:type="character" w:styleId="HTML6">
    <w:name w:val="HTML Variable"/>
    <w:semiHidden/>
    <w:rsid w:val="00B36C27"/>
    <w:rPr>
      <w:i/>
      <w:iCs/>
    </w:rPr>
  </w:style>
  <w:style w:type="character" w:styleId="HTML7">
    <w:name w:val="HTML Typewriter"/>
    <w:semiHidden/>
    <w:rsid w:val="00B36C27"/>
    <w:rPr>
      <w:rFonts w:ascii="Courier New" w:hAnsi="Courier New" w:cs="Courier New"/>
      <w:sz w:val="20"/>
      <w:szCs w:val="20"/>
    </w:rPr>
  </w:style>
  <w:style w:type="paragraph" w:styleId="afffffffb">
    <w:name w:val="Signature"/>
    <w:basedOn w:val="af0"/>
    <w:link w:val="afffffffc"/>
    <w:rsid w:val="00B36C27"/>
    <w:pPr>
      <w:spacing w:after="0" w:line="360" w:lineRule="auto"/>
      <w:ind w:left="4252"/>
    </w:pPr>
    <w:rPr>
      <w:rFonts w:ascii="Times New Roman" w:eastAsia="Times New Roman" w:hAnsi="Times New Roman" w:cs="Times New Roman"/>
      <w:sz w:val="28"/>
      <w:szCs w:val="24"/>
      <w:lang w:val="x-none" w:eastAsia="x-none"/>
    </w:rPr>
  </w:style>
  <w:style w:type="character" w:customStyle="1" w:styleId="afffffffc">
    <w:name w:val="Подпись Знак"/>
    <w:basedOn w:val="af2"/>
    <w:link w:val="afffffffb"/>
    <w:rsid w:val="00B36C27"/>
    <w:rPr>
      <w:rFonts w:ascii="Times New Roman" w:eastAsia="Times New Roman" w:hAnsi="Times New Roman" w:cs="Times New Roman"/>
      <w:sz w:val="28"/>
      <w:szCs w:val="24"/>
      <w:lang w:val="x-none" w:eastAsia="x-none"/>
    </w:rPr>
  </w:style>
  <w:style w:type="paragraph" w:styleId="afffffffd">
    <w:name w:val="Salutation"/>
    <w:basedOn w:val="af0"/>
    <w:next w:val="af0"/>
    <w:link w:val="afffffffe"/>
    <w:semiHidden/>
    <w:rsid w:val="00B36C27"/>
    <w:pPr>
      <w:spacing w:after="0" w:line="360" w:lineRule="auto"/>
    </w:pPr>
    <w:rPr>
      <w:rFonts w:ascii="Times New Roman" w:eastAsia="Times New Roman" w:hAnsi="Times New Roman" w:cs="Times New Roman"/>
      <w:sz w:val="28"/>
      <w:szCs w:val="24"/>
      <w:lang w:val="x-none" w:eastAsia="x-none"/>
    </w:rPr>
  </w:style>
  <w:style w:type="character" w:customStyle="1" w:styleId="afffffffe">
    <w:name w:val="Приветствие Знак"/>
    <w:basedOn w:val="af2"/>
    <w:link w:val="afffffffd"/>
    <w:semiHidden/>
    <w:rsid w:val="00B36C27"/>
    <w:rPr>
      <w:rFonts w:ascii="Times New Roman" w:eastAsia="Times New Roman" w:hAnsi="Times New Roman" w:cs="Times New Roman"/>
      <w:sz w:val="28"/>
      <w:szCs w:val="24"/>
      <w:lang w:val="x-none" w:eastAsia="x-none"/>
    </w:rPr>
  </w:style>
  <w:style w:type="paragraph" w:styleId="affffffff">
    <w:name w:val="List Continue"/>
    <w:basedOn w:val="af0"/>
    <w:semiHidden/>
    <w:rsid w:val="00B36C27"/>
    <w:pPr>
      <w:spacing w:after="120" w:line="360" w:lineRule="auto"/>
      <w:ind w:left="283"/>
    </w:pPr>
    <w:rPr>
      <w:rFonts w:ascii="Times New Roman" w:eastAsia="Times New Roman" w:hAnsi="Times New Roman" w:cs="Times New Roman"/>
      <w:sz w:val="28"/>
      <w:szCs w:val="24"/>
      <w:lang w:eastAsia="ru-RU"/>
    </w:rPr>
  </w:style>
  <w:style w:type="paragraph" w:styleId="2f5">
    <w:name w:val="List Continue 2"/>
    <w:basedOn w:val="af0"/>
    <w:rsid w:val="00B36C27"/>
    <w:pPr>
      <w:spacing w:after="120" w:line="360" w:lineRule="auto"/>
      <w:ind w:left="566"/>
    </w:pPr>
    <w:rPr>
      <w:rFonts w:ascii="Times New Roman" w:eastAsia="Times New Roman" w:hAnsi="Times New Roman" w:cs="Times New Roman"/>
      <w:sz w:val="28"/>
      <w:szCs w:val="24"/>
      <w:lang w:eastAsia="ru-RU"/>
    </w:rPr>
  </w:style>
  <w:style w:type="paragraph" w:styleId="3f">
    <w:name w:val="List Continue 3"/>
    <w:basedOn w:val="af0"/>
    <w:semiHidden/>
    <w:rsid w:val="00B36C27"/>
    <w:pPr>
      <w:spacing w:after="120" w:line="360" w:lineRule="auto"/>
      <w:ind w:left="849"/>
    </w:pPr>
    <w:rPr>
      <w:rFonts w:ascii="Times New Roman" w:eastAsia="Times New Roman" w:hAnsi="Times New Roman" w:cs="Times New Roman"/>
      <w:sz w:val="28"/>
      <w:szCs w:val="24"/>
      <w:lang w:eastAsia="ru-RU"/>
    </w:rPr>
  </w:style>
  <w:style w:type="paragraph" w:styleId="4b">
    <w:name w:val="List Continue 4"/>
    <w:basedOn w:val="af0"/>
    <w:semiHidden/>
    <w:rsid w:val="00B36C27"/>
    <w:pPr>
      <w:spacing w:after="120" w:line="360" w:lineRule="auto"/>
      <w:ind w:left="1132"/>
    </w:pPr>
    <w:rPr>
      <w:rFonts w:ascii="Times New Roman" w:eastAsia="Times New Roman" w:hAnsi="Times New Roman" w:cs="Times New Roman"/>
      <w:sz w:val="28"/>
      <w:szCs w:val="24"/>
      <w:lang w:eastAsia="ru-RU"/>
    </w:rPr>
  </w:style>
  <w:style w:type="paragraph" w:styleId="55">
    <w:name w:val="List Continue 5"/>
    <w:basedOn w:val="af0"/>
    <w:semiHidden/>
    <w:rsid w:val="00B36C27"/>
    <w:pPr>
      <w:spacing w:after="120" w:line="360" w:lineRule="auto"/>
      <w:ind w:left="1415"/>
    </w:pPr>
    <w:rPr>
      <w:rFonts w:ascii="Times New Roman" w:eastAsia="Times New Roman" w:hAnsi="Times New Roman" w:cs="Times New Roman"/>
      <w:sz w:val="28"/>
      <w:szCs w:val="24"/>
      <w:lang w:eastAsia="ru-RU"/>
    </w:rPr>
  </w:style>
  <w:style w:type="table" w:styleId="1ff2">
    <w:name w:val="Table Simple 1"/>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f3"/>
    <w:semiHidden/>
    <w:rsid w:val="00B36C27"/>
    <w:pPr>
      <w:spacing w:after="0" w:line="36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0">
    <w:name w:val="Closing"/>
    <w:basedOn w:val="af0"/>
    <w:link w:val="affffffff1"/>
    <w:semiHidden/>
    <w:rsid w:val="00B36C27"/>
    <w:pPr>
      <w:spacing w:after="0" w:line="360" w:lineRule="auto"/>
      <w:ind w:left="4252"/>
    </w:pPr>
    <w:rPr>
      <w:rFonts w:ascii="Times New Roman" w:eastAsia="Times New Roman" w:hAnsi="Times New Roman" w:cs="Times New Roman"/>
      <w:sz w:val="28"/>
      <w:szCs w:val="24"/>
      <w:lang w:val="x-none" w:eastAsia="x-none"/>
    </w:rPr>
  </w:style>
  <w:style w:type="character" w:customStyle="1" w:styleId="affffffff1">
    <w:name w:val="Прощание Знак"/>
    <w:basedOn w:val="af2"/>
    <w:link w:val="affffffff0"/>
    <w:semiHidden/>
    <w:rsid w:val="00B36C27"/>
    <w:rPr>
      <w:rFonts w:ascii="Times New Roman" w:eastAsia="Times New Roman" w:hAnsi="Times New Roman" w:cs="Times New Roman"/>
      <w:sz w:val="28"/>
      <w:szCs w:val="24"/>
      <w:lang w:val="x-none" w:eastAsia="x-none"/>
    </w:rPr>
  </w:style>
  <w:style w:type="table" w:styleId="1ff3">
    <w:name w:val="Table Grid 1"/>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f3"/>
    <w:semiHidden/>
    <w:rsid w:val="00B36C27"/>
    <w:pPr>
      <w:spacing w:after="0" w:line="36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3"/>
    <w:semiHidden/>
    <w:rsid w:val="00B36C27"/>
    <w:pPr>
      <w:spacing w:after="0" w:line="36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3"/>
    <w:semiHidden/>
    <w:rsid w:val="00B36C27"/>
    <w:pPr>
      <w:spacing w:after="0" w:line="36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3">
    <w:name w:val="List"/>
    <w:basedOn w:val="af0"/>
    <w:rsid w:val="00B36C27"/>
    <w:pPr>
      <w:spacing w:after="0" w:line="360" w:lineRule="auto"/>
      <w:ind w:left="283" w:hanging="283"/>
    </w:pPr>
    <w:rPr>
      <w:rFonts w:ascii="Times New Roman" w:eastAsia="Times New Roman" w:hAnsi="Times New Roman" w:cs="Times New Roman"/>
      <w:sz w:val="28"/>
      <w:szCs w:val="24"/>
      <w:lang w:eastAsia="ru-RU"/>
    </w:rPr>
  </w:style>
  <w:style w:type="paragraph" w:styleId="2f8">
    <w:name w:val="List 2"/>
    <w:basedOn w:val="af0"/>
    <w:rsid w:val="00B36C27"/>
    <w:pPr>
      <w:spacing w:after="0" w:line="360" w:lineRule="auto"/>
      <w:ind w:left="566" w:hanging="283"/>
    </w:pPr>
    <w:rPr>
      <w:rFonts w:ascii="Times New Roman" w:eastAsia="Times New Roman" w:hAnsi="Times New Roman" w:cs="Times New Roman"/>
      <w:sz w:val="28"/>
      <w:szCs w:val="24"/>
      <w:lang w:eastAsia="ru-RU"/>
    </w:rPr>
  </w:style>
  <w:style w:type="paragraph" w:styleId="3f2">
    <w:name w:val="List 3"/>
    <w:basedOn w:val="af0"/>
    <w:semiHidden/>
    <w:rsid w:val="00B36C27"/>
    <w:pPr>
      <w:spacing w:after="0" w:line="360" w:lineRule="auto"/>
      <w:ind w:left="849" w:hanging="283"/>
    </w:pPr>
    <w:rPr>
      <w:rFonts w:ascii="Times New Roman" w:eastAsia="Times New Roman" w:hAnsi="Times New Roman" w:cs="Times New Roman"/>
      <w:sz w:val="28"/>
      <w:szCs w:val="24"/>
      <w:lang w:eastAsia="ru-RU"/>
    </w:rPr>
  </w:style>
  <w:style w:type="paragraph" w:styleId="4d">
    <w:name w:val="List 4"/>
    <w:basedOn w:val="af0"/>
    <w:semiHidden/>
    <w:rsid w:val="00B36C27"/>
    <w:pPr>
      <w:spacing w:after="0" w:line="360" w:lineRule="auto"/>
      <w:ind w:left="1132" w:hanging="283"/>
    </w:pPr>
    <w:rPr>
      <w:rFonts w:ascii="Times New Roman" w:eastAsia="Times New Roman" w:hAnsi="Times New Roman" w:cs="Times New Roman"/>
      <w:sz w:val="28"/>
      <w:szCs w:val="24"/>
      <w:lang w:eastAsia="ru-RU"/>
    </w:rPr>
  </w:style>
  <w:style w:type="table" w:styleId="affffffff4">
    <w:name w:val="Table Professional"/>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0"/>
    <w:link w:val="HTML9"/>
    <w:rsid w:val="00B36C27"/>
    <w:pPr>
      <w:spacing w:after="0" w:line="360" w:lineRule="auto"/>
    </w:pPr>
    <w:rPr>
      <w:rFonts w:ascii="Courier New" w:eastAsia="Times New Roman" w:hAnsi="Courier New" w:cs="Times New Roman"/>
      <w:sz w:val="20"/>
      <w:szCs w:val="20"/>
      <w:lang w:val="x-none" w:eastAsia="x-none"/>
    </w:rPr>
  </w:style>
  <w:style w:type="character" w:customStyle="1" w:styleId="HTML9">
    <w:name w:val="Стандартный HTML Знак"/>
    <w:basedOn w:val="af2"/>
    <w:link w:val="HTML8"/>
    <w:rsid w:val="00B36C27"/>
    <w:rPr>
      <w:rFonts w:ascii="Courier New" w:eastAsia="Times New Roman" w:hAnsi="Courier New" w:cs="Times New Roman"/>
      <w:sz w:val="20"/>
      <w:szCs w:val="20"/>
      <w:lang w:val="x-none" w:eastAsia="x-none"/>
    </w:rPr>
  </w:style>
  <w:style w:type="numbering" w:styleId="af">
    <w:name w:val="Outline List 3"/>
    <w:basedOn w:val="af4"/>
    <w:semiHidden/>
    <w:rsid w:val="00B36C27"/>
    <w:pPr>
      <w:numPr>
        <w:numId w:val="18"/>
      </w:numPr>
    </w:pPr>
  </w:style>
  <w:style w:type="table" w:styleId="1ff4">
    <w:name w:val="Table Columns 1"/>
    <w:basedOn w:val="af3"/>
    <w:semiHidden/>
    <w:rsid w:val="00B36C27"/>
    <w:pPr>
      <w:spacing w:after="0" w:line="36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f3"/>
    <w:semiHidden/>
    <w:rsid w:val="00B36C27"/>
    <w:pPr>
      <w:spacing w:after="0" w:line="36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f3"/>
    <w:semiHidden/>
    <w:rsid w:val="00B36C27"/>
    <w:pPr>
      <w:spacing w:after="0" w:line="36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f3"/>
    <w:semiHidden/>
    <w:rsid w:val="00B36C27"/>
    <w:pPr>
      <w:spacing w:after="0" w:line="36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3"/>
    <w:semiHidden/>
    <w:rsid w:val="00B36C27"/>
    <w:pPr>
      <w:spacing w:after="0" w:line="36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3"/>
    <w:semiHidden/>
    <w:rsid w:val="00B36C27"/>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f3"/>
    <w:semiHidden/>
    <w:rsid w:val="00B36C27"/>
    <w:pPr>
      <w:spacing w:after="0" w:line="36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f3"/>
    <w:semiHidden/>
    <w:rsid w:val="00B36C27"/>
    <w:pPr>
      <w:spacing w:after="0" w:line="36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f3"/>
    <w:semiHidden/>
    <w:rsid w:val="00B36C27"/>
    <w:pPr>
      <w:spacing w:after="0" w:line="36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B36C27"/>
    <w:rPr>
      <w:i/>
      <w:iCs/>
    </w:rPr>
  </w:style>
  <w:style w:type="paragraph" w:customStyle="1" w:styleId="affffffff6">
    <w:name w:val="Чертежный"/>
    <w:semiHidden/>
    <w:rsid w:val="00B36C27"/>
    <w:pPr>
      <w:spacing w:after="0" w:line="240" w:lineRule="auto"/>
      <w:jc w:val="both"/>
    </w:pPr>
    <w:rPr>
      <w:rFonts w:ascii="ISOCPEUR" w:eastAsia="Times New Roman" w:hAnsi="ISOCPEUR" w:cs="Times New Roman"/>
      <w:i/>
      <w:sz w:val="28"/>
      <w:szCs w:val="20"/>
      <w:lang w:val="uk-UA" w:eastAsia="ru-RU"/>
    </w:rPr>
  </w:style>
  <w:style w:type="paragraph" w:customStyle="1" w:styleId="140">
    <w:name w:val="Таблица 14"/>
    <w:basedOn w:val="affffff9"/>
    <w:rsid w:val="00B36C27"/>
    <w:pPr>
      <w:spacing w:line="240" w:lineRule="auto"/>
      <w:ind w:firstLine="0"/>
    </w:pPr>
  </w:style>
  <w:style w:type="paragraph" w:customStyle="1" w:styleId="100">
    <w:name w:val="Таблица 10"/>
    <w:basedOn w:val="affffff9"/>
    <w:rsid w:val="00B36C27"/>
    <w:pPr>
      <w:spacing w:line="240" w:lineRule="auto"/>
      <w:ind w:firstLine="0"/>
    </w:pPr>
    <w:rPr>
      <w:sz w:val="20"/>
      <w:szCs w:val="20"/>
    </w:rPr>
  </w:style>
  <w:style w:type="paragraph" w:customStyle="1" w:styleId="a4">
    <w:name w:val="список"/>
    <w:basedOn w:val="affffff9"/>
    <w:rsid w:val="00B36C27"/>
    <w:pPr>
      <w:numPr>
        <w:numId w:val="19"/>
      </w:numPr>
    </w:pPr>
  </w:style>
  <w:style w:type="paragraph" w:customStyle="1" w:styleId="a8">
    <w:name w:val="список нумерован."/>
    <w:basedOn w:val="affffff9"/>
    <w:rsid w:val="00B36C27"/>
    <w:pPr>
      <w:numPr>
        <w:numId w:val="20"/>
      </w:numPr>
    </w:pPr>
  </w:style>
  <w:style w:type="paragraph" w:customStyle="1" w:styleId="12">
    <w:name w:val="Таб_ном_1"/>
    <w:basedOn w:val="21"/>
    <w:rsid w:val="00B36C27"/>
    <w:pPr>
      <w:keepNext w:val="0"/>
      <w:numPr>
        <w:numId w:val="7"/>
      </w:numPr>
      <w:spacing w:before="0" w:after="0" w:line="240" w:lineRule="auto"/>
      <w:jc w:val="left"/>
    </w:pPr>
    <w:rPr>
      <w:bCs w:val="0"/>
      <w:iCs w:val="0"/>
      <w:sz w:val="22"/>
      <w:szCs w:val="24"/>
      <w:lang w:eastAsia="x-none"/>
    </w:rPr>
  </w:style>
  <w:style w:type="paragraph" w:customStyle="1" w:styleId="110">
    <w:name w:val="Таб_ном_1.1"/>
    <w:basedOn w:val="32"/>
    <w:rsid w:val="00B36C27"/>
    <w:pPr>
      <w:keepNext w:val="0"/>
      <w:numPr>
        <w:numId w:val="7"/>
      </w:numPr>
      <w:spacing w:before="0" w:after="0" w:line="240" w:lineRule="auto"/>
      <w:jc w:val="left"/>
    </w:pPr>
    <w:rPr>
      <w:b w:val="0"/>
      <w:bCs w:val="0"/>
      <w:i w:val="0"/>
      <w:sz w:val="22"/>
      <w:szCs w:val="24"/>
      <w:u w:val="none"/>
      <w:lang w:eastAsia="x-none"/>
    </w:rPr>
  </w:style>
  <w:style w:type="paragraph" w:customStyle="1" w:styleId="111">
    <w:name w:val="Таб_ном_1.1.1"/>
    <w:basedOn w:val="43"/>
    <w:rsid w:val="00B36C27"/>
    <w:pPr>
      <w:numPr>
        <w:ilvl w:val="3"/>
        <w:numId w:val="7"/>
      </w:numPr>
      <w:spacing w:line="240" w:lineRule="auto"/>
      <w:jc w:val="left"/>
    </w:pPr>
    <w:rPr>
      <w:rFonts w:eastAsia="Times New Roman"/>
      <w:sz w:val="22"/>
      <w:szCs w:val="18"/>
      <w:lang w:eastAsia="ru-RU"/>
    </w:rPr>
  </w:style>
  <w:style w:type="paragraph" w:customStyle="1" w:styleId="311">
    <w:name w:val="Основной текст 31"/>
    <w:basedOn w:val="af0"/>
    <w:link w:val="313"/>
    <w:rsid w:val="00B36C27"/>
    <w:pPr>
      <w:suppressAutoHyphens/>
      <w:spacing w:after="0" w:line="360" w:lineRule="auto"/>
      <w:jc w:val="both"/>
    </w:pPr>
    <w:rPr>
      <w:rFonts w:ascii="Times New Roman" w:eastAsia="Times New Roman" w:hAnsi="Times New Roman" w:cs="Times New Roman"/>
      <w:sz w:val="24"/>
      <w:szCs w:val="20"/>
      <w:lang w:val="x-none" w:eastAsia="ar-SA"/>
    </w:rPr>
  </w:style>
  <w:style w:type="paragraph" w:customStyle="1" w:styleId="212">
    <w:name w:val="Основной текст с отступом 21"/>
    <w:basedOn w:val="af0"/>
    <w:rsid w:val="00B36C27"/>
    <w:pPr>
      <w:suppressAutoHyphens/>
      <w:spacing w:after="0" w:line="240" w:lineRule="auto"/>
      <w:ind w:firstLine="435"/>
      <w:jc w:val="both"/>
    </w:pPr>
    <w:rPr>
      <w:rFonts w:ascii="Times New Roman" w:eastAsia="Times New Roman" w:hAnsi="Times New Roman" w:cs="Times New Roman"/>
      <w:sz w:val="28"/>
      <w:szCs w:val="20"/>
      <w:lang w:eastAsia="ar-SA"/>
    </w:rPr>
  </w:style>
  <w:style w:type="character" w:customStyle="1" w:styleId="320">
    <w:name w:val="Основной текст с отступом 3 Знак2"/>
    <w:aliases w:val=" Знак Знак, Знак Знак Знак Знак Знак Знак Знак Знак Знак, Знак Знак Знак Знак Знак Знак Знак1, Знак Знак Знак Знак Знак Знак Знак Знак1"/>
    <w:semiHidden/>
    <w:rsid w:val="00B36C27"/>
    <w:rPr>
      <w:rFonts w:ascii="Times New Roman" w:eastAsia="Times New Roman" w:hAnsi="Times New Roman"/>
      <w:sz w:val="16"/>
      <w:szCs w:val="16"/>
      <w:lang w:val="x-none" w:eastAsia="x-none"/>
    </w:rPr>
  </w:style>
  <w:style w:type="paragraph" w:customStyle="1" w:styleId="affffffff7">
    <w:name w:val="Маркер"/>
    <w:basedOn w:val="af0"/>
    <w:rsid w:val="00B36C27"/>
    <w:pPr>
      <w:tabs>
        <w:tab w:val="num" w:pos="1134"/>
      </w:tabs>
      <w:spacing w:after="120" w:line="360" w:lineRule="auto"/>
      <w:ind w:left="1134" w:hanging="425"/>
      <w:jc w:val="both"/>
    </w:pPr>
    <w:rPr>
      <w:rFonts w:ascii="Times New Roman" w:eastAsia="Times New Roman" w:hAnsi="Times New Roman" w:cs="Times New Roman"/>
      <w:spacing w:val="-22"/>
      <w:sz w:val="28"/>
      <w:szCs w:val="20"/>
      <w:lang w:eastAsia="ru-RU"/>
    </w:rPr>
  </w:style>
  <w:style w:type="paragraph" w:customStyle="1" w:styleId="xl28">
    <w:name w:val="xl28"/>
    <w:basedOn w:val="af0"/>
    <w:rsid w:val="00B36C27"/>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affffffff8">
    <w:name w:val="Заполнение"/>
    <w:basedOn w:val="af0"/>
    <w:rsid w:val="00B36C27"/>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fff9">
    <w:name w:val="Çàïîëíåíèå"/>
    <w:basedOn w:val="af0"/>
    <w:rsid w:val="00B36C27"/>
    <w:pPr>
      <w:spacing w:after="0" w:line="240" w:lineRule="auto"/>
      <w:jc w:val="center"/>
    </w:pPr>
    <w:rPr>
      <w:rFonts w:ascii="Courier New" w:eastAsia="Times New Roman" w:hAnsi="Courier New" w:cs="Times New Roman"/>
      <w:sz w:val="28"/>
      <w:szCs w:val="20"/>
      <w:lang w:eastAsia="ru-RU"/>
    </w:rPr>
  </w:style>
  <w:style w:type="paragraph" w:customStyle="1" w:styleId="Caiieiaiea">
    <w:name w:val="Caiieiaiea"/>
    <w:basedOn w:val="af0"/>
    <w:rsid w:val="00B36C27"/>
    <w:pPr>
      <w:widowControl w:val="0"/>
      <w:spacing w:after="0" w:line="240" w:lineRule="auto"/>
      <w:jc w:val="center"/>
    </w:pPr>
    <w:rPr>
      <w:rFonts w:ascii="Courier New" w:eastAsia="Times New Roman" w:hAnsi="Courier New" w:cs="Times New Roman"/>
      <w:sz w:val="28"/>
      <w:szCs w:val="20"/>
      <w:lang w:eastAsia="ru-RU"/>
    </w:rPr>
  </w:style>
  <w:style w:type="paragraph" w:customStyle="1" w:styleId="213">
    <w:name w:val="Оглавление 21"/>
    <w:basedOn w:val="af0"/>
    <w:next w:val="af0"/>
    <w:autoRedefine/>
    <w:rsid w:val="00B36C27"/>
    <w:pPr>
      <w:spacing w:after="0" w:line="240" w:lineRule="auto"/>
    </w:pPr>
    <w:rPr>
      <w:rFonts w:ascii="Times New Roman" w:eastAsia="Times New Roman" w:hAnsi="Times New Roman" w:cs="Times New Roman"/>
      <w:sz w:val="24"/>
      <w:szCs w:val="20"/>
      <w:lang w:eastAsia="ru-RU"/>
    </w:rPr>
  </w:style>
  <w:style w:type="paragraph" w:customStyle="1" w:styleId="150">
    <w:name w:val="Обычный 1.5"/>
    <w:basedOn w:val="af0"/>
    <w:autoRedefine/>
    <w:rsid w:val="00B36C27"/>
    <w:pPr>
      <w:keepNext/>
      <w:keepLines/>
      <w:spacing w:after="0" w:line="240" w:lineRule="auto"/>
      <w:jc w:val="center"/>
    </w:pPr>
    <w:rPr>
      <w:rFonts w:ascii="Times New Roman" w:eastAsia="Times New Roman" w:hAnsi="Times New Roman" w:cs="Times New Roman"/>
      <w:b/>
      <w:bCs/>
      <w:snapToGrid w:val="0"/>
      <w:sz w:val="28"/>
      <w:szCs w:val="24"/>
      <w:lang w:eastAsia="ru-RU"/>
    </w:rPr>
  </w:style>
  <w:style w:type="paragraph" w:customStyle="1" w:styleId="1ff6">
    <w:name w:val="Маркированный список 1"/>
    <w:basedOn w:val="ae"/>
    <w:autoRedefine/>
    <w:rsid w:val="00B36C27"/>
    <w:pPr>
      <w:numPr>
        <w:numId w:val="0"/>
      </w:numPr>
      <w:spacing w:line="240" w:lineRule="auto"/>
      <w:ind w:left="1134" w:hanging="425"/>
      <w:jc w:val="center"/>
    </w:pPr>
    <w:rPr>
      <w:b/>
      <w:snapToGrid w:val="0"/>
      <w:color w:val="auto"/>
      <w:w w:val="100"/>
      <w:sz w:val="28"/>
      <w:szCs w:val="20"/>
    </w:rPr>
  </w:style>
  <w:style w:type="paragraph" w:customStyle="1" w:styleId="affffffffa">
    <w:name w:val="Достижение"/>
    <w:basedOn w:val="aff1"/>
    <w:autoRedefine/>
    <w:rsid w:val="00B36C27"/>
    <w:pPr>
      <w:spacing w:after="60" w:line="220" w:lineRule="atLeast"/>
      <w:ind w:left="245" w:right="-360" w:hanging="245"/>
      <w:jc w:val="left"/>
    </w:pPr>
    <w:rPr>
      <w:rFonts w:ascii="Times New Roman" w:hAnsi="Times New Roman"/>
      <w:sz w:val="20"/>
      <w:szCs w:val="20"/>
      <w:lang w:eastAsia="x-none"/>
    </w:rPr>
  </w:style>
  <w:style w:type="paragraph" w:customStyle="1" w:styleId="xl27">
    <w:name w:val="xl27"/>
    <w:basedOn w:val="af0"/>
    <w:rsid w:val="00B36C27"/>
    <w:pPr>
      <w:spacing w:before="100" w:after="100" w:line="240" w:lineRule="auto"/>
    </w:pPr>
    <w:rPr>
      <w:rFonts w:ascii="Times New Roman" w:eastAsia="Times New Roman" w:hAnsi="Times New Roman" w:cs="Times New Roman"/>
      <w:sz w:val="24"/>
      <w:szCs w:val="20"/>
      <w:lang w:eastAsia="ru-RU"/>
    </w:rPr>
  </w:style>
  <w:style w:type="paragraph" w:customStyle="1" w:styleId="3f5">
    <w:name w:val="Основной текст без отступа 3 +"/>
    <w:basedOn w:val="39"/>
    <w:rsid w:val="00B36C27"/>
    <w:pPr>
      <w:suppressAutoHyphens w:val="0"/>
      <w:spacing w:after="0" w:line="240" w:lineRule="auto"/>
      <w:ind w:left="0"/>
    </w:pPr>
    <w:rPr>
      <w:rFonts w:eastAsia="Times New Roman"/>
      <w:bCs w:val="0"/>
      <w:sz w:val="28"/>
      <w:lang w:eastAsia="x-none"/>
    </w:rPr>
  </w:style>
  <w:style w:type="character" w:customStyle="1" w:styleId="1ff7">
    <w:name w:val="Название Знак1"/>
    <w:rsid w:val="00B36C27"/>
    <w:rPr>
      <w:rFonts w:ascii="Arial" w:eastAsia="Times New Roman" w:hAnsi="Arial" w:cs="Arial"/>
      <w:b/>
      <w:bCs/>
      <w:kern w:val="28"/>
      <w:sz w:val="32"/>
      <w:szCs w:val="32"/>
    </w:rPr>
  </w:style>
  <w:style w:type="paragraph" w:customStyle="1" w:styleId="affffffffb">
    <w:name w:val="заголовок"/>
    <w:basedOn w:val="af0"/>
    <w:link w:val="affffffffc"/>
    <w:rsid w:val="00B36C27"/>
    <w:pPr>
      <w:spacing w:before="120" w:after="120" w:line="240" w:lineRule="auto"/>
      <w:jc w:val="center"/>
    </w:pPr>
    <w:rPr>
      <w:rFonts w:ascii="Times New Roman" w:eastAsia="Times New Roman" w:hAnsi="Times New Roman" w:cs="Times New Roman"/>
      <w:b/>
      <w:sz w:val="32"/>
      <w:szCs w:val="20"/>
      <w:lang w:val="x-none" w:eastAsia="x-none"/>
    </w:rPr>
  </w:style>
  <w:style w:type="character" w:customStyle="1" w:styleId="affffffffc">
    <w:name w:val="заголовок Знак"/>
    <w:link w:val="affffffffb"/>
    <w:rsid w:val="00B36C27"/>
    <w:rPr>
      <w:rFonts w:ascii="Times New Roman" w:eastAsia="Times New Roman" w:hAnsi="Times New Roman" w:cs="Times New Roman"/>
      <w:b/>
      <w:sz w:val="32"/>
      <w:szCs w:val="20"/>
      <w:lang w:val="x-none" w:eastAsia="x-none"/>
    </w:rPr>
  </w:style>
  <w:style w:type="paragraph" w:customStyle="1" w:styleId="221">
    <w:name w:val="Основной текст с отступом 22"/>
    <w:basedOn w:val="af0"/>
    <w:rsid w:val="00B36C27"/>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
    <w:name w:val="Обычный/иb"/>
    <w:rsid w:val="00B36C27"/>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14">
    <w:name w:val="Основной текст с отступом 3 Знак1"/>
    <w:rsid w:val="00B36C27"/>
    <w:rPr>
      <w:sz w:val="28"/>
      <w:szCs w:val="16"/>
      <w:lang w:val="ru-RU" w:eastAsia="ru-RU" w:bidi="ar-SA"/>
    </w:rPr>
  </w:style>
  <w:style w:type="paragraph" w:customStyle="1" w:styleId="-22">
    <w:name w:val="Îáû÷íûé.Íîðìàëüí.-2"/>
    <w:rsid w:val="00B36C27"/>
    <w:pPr>
      <w:spacing w:after="0" w:line="240" w:lineRule="auto"/>
    </w:pPr>
    <w:rPr>
      <w:rFonts w:ascii="Times New Roman" w:eastAsia="Times New Roman" w:hAnsi="Times New Roman" w:cs="Times New Roman"/>
      <w:sz w:val="24"/>
      <w:szCs w:val="20"/>
      <w:lang w:eastAsia="ru-RU"/>
    </w:rPr>
  </w:style>
  <w:style w:type="paragraph" w:customStyle="1" w:styleId="3f6">
    <w:name w:val="СТП_Заголовок3"/>
    <w:basedOn w:val="af0"/>
    <w:rsid w:val="00B36C27"/>
    <w:pPr>
      <w:spacing w:after="0" w:line="240" w:lineRule="auto"/>
      <w:ind w:left="567"/>
      <w:outlineLvl w:val="2"/>
    </w:pPr>
    <w:rPr>
      <w:rFonts w:ascii="Times New Roman" w:eastAsia="Times New Roman" w:hAnsi="Times New Roman" w:cs="Times New Roman"/>
      <w:b/>
      <w:sz w:val="24"/>
      <w:szCs w:val="28"/>
      <w:lang w:eastAsia="ru-RU"/>
    </w:rPr>
  </w:style>
  <w:style w:type="paragraph" w:customStyle="1" w:styleId="1ff8">
    <w:name w:val="заголовок 1"/>
    <w:basedOn w:val="af0"/>
    <w:next w:val="af0"/>
    <w:rsid w:val="00B36C27"/>
    <w:pPr>
      <w:keepNext/>
      <w:spacing w:before="60" w:after="60" w:line="240" w:lineRule="auto"/>
      <w:jc w:val="center"/>
    </w:pPr>
    <w:rPr>
      <w:rFonts w:ascii="Times New Roman" w:eastAsia="Times New Roman" w:hAnsi="Times New Roman" w:cs="Times New Roman"/>
      <w:b/>
      <w:kern w:val="28"/>
      <w:sz w:val="24"/>
      <w:szCs w:val="20"/>
      <w:lang w:val="en-GB" w:eastAsia="ru-RU"/>
    </w:rPr>
  </w:style>
  <w:style w:type="character" w:customStyle="1" w:styleId="1ff9">
    <w:name w:val="Заголовок 1 Знак Знак Знак Знак Знак Знак Знак Знак Знак Знак Знак Знак Знак Знак Знак Знак Знак Знак Знак Знак Знак Знак Знак Знак"/>
    <w:rsid w:val="00B36C27"/>
    <w:rPr>
      <w:b/>
      <w:bCs/>
      <w:caps/>
      <w:sz w:val="32"/>
      <w:szCs w:val="24"/>
      <w:lang w:val="ru-RU" w:eastAsia="ru-RU" w:bidi="ar-SA"/>
    </w:rPr>
  </w:style>
  <w:style w:type="paragraph" w:customStyle="1" w:styleId="4f">
    <w:name w:val="заголовок 4"/>
    <w:basedOn w:val="af0"/>
    <w:next w:val="af0"/>
    <w:rsid w:val="00B36C27"/>
    <w:pPr>
      <w:keepNext/>
      <w:spacing w:after="0" w:line="240" w:lineRule="auto"/>
      <w:jc w:val="center"/>
    </w:pPr>
    <w:rPr>
      <w:rFonts w:ascii="Times New Roman" w:eastAsia="Times New Roman" w:hAnsi="Times New Roman" w:cs="Times New Roman"/>
      <w:sz w:val="24"/>
      <w:szCs w:val="24"/>
      <w:lang w:eastAsia="ru-RU"/>
    </w:rPr>
  </w:style>
  <w:style w:type="paragraph" w:customStyle="1" w:styleId="1ffa">
    <w:name w:val="Нижний колонтитул1"/>
    <w:basedOn w:val="af0"/>
    <w:rsid w:val="00B36C27"/>
    <w:pPr>
      <w:tabs>
        <w:tab w:val="center" w:pos="4153"/>
        <w:tab w:val="right" w:pos="8306"/>
      </w:tabs>
      <w:spacing w:after="0" w:line="240" w:lineRule="auto"/>
    </w:pPr>
    <w:rPr>
      <w:rFonts w:ascii="Times New Roman" w:eastAsia="Times New Roman" w:hAnsi="Times New Roman" w:cs="Times New Roman"/>
      <w:snapToGrid w:val="0"/>
      <w:sz w:val="20"/>
      <w:szCs w:val="20"/>
      <w:lang w:eastAsia="ru-RU"/>
    </w:rPr>
  </w:style>
  <w:style w:type="paragraph" w:customStyle="1" w:styleId="Iauiue">
    <w:name w:val="Iau?iue"/>
    <w:rsid w:val="00B36C27"/>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affffffffd">
    <w:name w:val="Пояснит"/>
    <w:basedOn w:val="af0"/>
    <w:rsid w:val="00B36C27"/>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affffffffe">
    <w:name w:val="Назв после табл"/>
    <w:basedOn w:val="af0"/>
    <w:next w:val="af0"/>
    <w:rsid w:val="00B36C27"/>
    <w:pPr>
      <w:spacing w:before="120" w:after="0" w:line="240" w:lineRule="auto"/>
      <w:ind w:firstLine="720"/>
      <w:jc w:val="both"/>
    </w:pPr>
    <w:rPr>
      <w:rFonts w:ascii="Times New Roman" w:eastAsia="Times New Roman" w:hAnsi="Times New Roman" w:cs="Times New Roman"/>
      <w:sz w:val="28"/>
      <w:szCs w:val="28"/>
      <w:lang w:eastAsia="ru-RU" w:bidi="he-IL"/>
    </w:rPr>
  </w:style>
  <w:style w:type="paragraph" w:customStyle="1" w:styleId="Heading">
    <w:name w:val="Heading"/>
    <w:rsid w:val="00B36C27"/>
    <w:pPr>
      <w:autoSpaceDE w:val="0"/>
      <w:autoSpaceDN w:val="0"/>
      <w:adjustRightInd w:val="0"/>
      <w:spacing w:after="0" w:line="240" w:lineRule="auto"/>
    </w:pPr>
    <w:rPr>
      <w:rFonts w:ascii="Arial" w:eastAsia="Times New Roman" w:hAnsi="Arial" w:cs="Arial"/>
      <w:b/>
      <w:bCs/>
      <w:lang w:eastAsia="ru-RU"/>
    </w:rPr>
  </w:style>
  <w:style w:type="paragraph" w:customStyle="1" w:styleId="wmi-sign">
    <w:name w:val="wmi-sign"/>
    <w:basedOn w:val="af0"/>
    <w:rsid w:val="00B36C27"/>
    <w:pPr>
      <w:spacing w:after="0" w:line="240" w:lineRule="auto"/>
    </w:pPr>
    <w:rPr>
      <w:rFonts w:ascii="Times New Roman" w:eastAsia="Times New Roman" w:hAnsi="Times New Roman" w:cs="Times New Roman"/>
      <w:color w:val="000000"/>
      <w:sz w:val="24"/>
      <w:szCs w:val="24"/>
      <w:lang w:eastAsia="ru-RU"/>
    </w:rPr>
  </w:style>
  <w:style w:type="paragraph" w:customStyle="1" w:styleId="afffffffff">
    <w:name w:val="Назв разрядка"/>
    <w:basedOn w:val="afff"/>
    <w:rsid w:val="00B36C27"/>
    <w:pPr>
      <w:keepNext/>
      <w:spacing w:before="60" w:after="60"/>
      <w:contextualSpacing w:val="0"/>
      <w:jc w:val="center"/>
    </w:pPr>
    <w:rPr>
      <w:rFonts w:eastAsia="Times New Roman" w:cs="Times New Roman"/>
      <w:b w:val="0"/>
      <w:spacing w:val="30"/>
      <w:sz w:val="28"/>
      <w:szCs w:val="28"/>
      <w:lang w:val="x-none" w:eastAsia="x-none" w:bidi="he-IL"/>
    </w:rPr>
  </w:style>
  <w:style w:type="paragraph" w:customStyle="1" w:styleId="afffffffff0">
    <w:name w:val="Назв Сл"/>
    <w:basedOn w:val="afff"/>
    <w:rsid w:val="00B36C27"/>
    <w:pPr>
      <w:keepNext/>
      <w:spacing w:before="120" w:after="60"/>
      <w:contextualSpacing w:val="0"/>
    </w:pPr>
    <w:rPr>
      <w:rFonts w:eastAsia="Times New Roman" w:cs="Times New Roman"/>
      <w:b w:val="0"/>
      <w:spacing w:val="10"/>
      <w:sz w:val="28"/>
      <w:szCs w:val="28"/>
      <w:lang w:val="x-none" w:eastAsia="x-none" w:bidi="he-IL"/>
    </w:rPr>
  </w:style>
  <w:style w:type="paragraph" w:customStyle="1" w:styleId="afffffffff1">
    <w:name w:val="Назв Ссылка"/>
    <w:basedOn w:val="af0"/>
    <w:next w:val="af0"/>
    <w:rsid w:val="00B36C27"/>
    <w:pPr>
      <w:keepNext/>
      <w:spacing w:after="0" w:line="240" w:lineRule="auto"/>
      <w:ind w:firstLine="720"/>
      <w:jc w:val="right"/>
    </w:pPr>
    <w:rPr>
      <w:rFonts w:ascii="Times New Roman" w:eastAsia="Times New Roman" w:hAnsi="Times New Roman" w:cs="Times New Roman"/>
      <w:sz w:val="28"/>
      <w:szCs w:val="28"/>
      <w:lang w:eastAsia="ru-RU" w:bidi="he-IL"/>
    </w:rPr>
  </w:style>
  <w:style w:type="paragraph" w:customStyle="1" w:styleId="afffffffff2">
    <w:name w:val="Нормальный текст"/>
    <w:basedOn w:val="af0"/>
    <w:rsid w:val="00B36C27"/>
    <w:pPr>
      <w:spacing w:after="0" w:line="240" w:lineRule="auto"/>
    </w:pPr>
    <w:rPr>
      <w:rFonts w:ascii="Times New Roman" w:eastAsia="Times New Roman" w:hAnsi="Times New Roman" w:cs="Times New Roman"/>
      <w:sz w:val="28"/>
      <w:szCs w:val="28"/>
      <w:lang w:eastAsia="ru-RU" w:bidi="he-IL"/>
    </w:rPr>
  </w:style>
  <w:style w:type="paragraph" w:customStyle="1" w:styleId="1ffb">
    <w:name w:val="Об раз1"/>
    <w:basedOn w:val="af0"/>
    <w:rsid w:val="00B36C27"/>
    <w:pPr>
      <w:spacing w:after="0" w:line="240" w:lineRule="auto"/>
      <w:ind w:firstLine="720"/>
      <w:jc w:val="both"/>
    </w:pPr>
    <w:rPr>
      <w:rFonts w:ascii="Times New Roman" w:eastAsia="Times New Roman" w:hAnsi="Times New Roman" w:cs="Times New Roman"/>
      <w:spacing w:val="2"/>
      <w:sz w:val="28"/>
      <w:szCs w:val="28"/>
      <w:lang w:eastAsia="ru-RU" w:bidi="he-IL"/>
    </w:rPr>
  </w:style>
  <w:style w:type="paragraph" w:customStyle="1" w:styleId="2fb">
    <w:name w:val="Об раз2"/>
    <w:basedOn w:val="af0"/>
    <w:rsid w:val="00B36C27"/>
    <w:pPr>
      <w:spacing w:after="0" w:line="240" w:lineRule="auto"/>
      <w:ind w:firstLine="720"/>
      <w:jc w:val="both"/>
    </w:pPr>
    <w:rPr>
      <w:rFonts w:ascii="Times New Roman" w:eastAsia="Times New Roman" w:hAnsi="Times New Roman" w:cs="Times New Roman"/>
      <w:spacing w:val="4"/>
      <w:sz w:val="28"/>
      <w:szCs w:val="28"/>
      <w:lang w:eastAsia="ru-RU" w:bidi="he-IL"/>
    </w:rPr>
  </w:style>
  <w:style w:type="paragraph" w:customStyle="1" w:styleId="3f7">
    <w:name w:val="Об раз3"/>
    <w:basedOn w:val="af0"/>
    <w:rsid w:val="00B36C27"/>
    <w:pPr>
      <w:spacing w:after="0" w:line="240" w:lineRule="auto"/>
      <w:ind w:firstLine="720"/>
      <w:jc w:val="both"/>
    </w:pPr>
    <w:rPr>
      <w:rFonts w:ascii="Times New Roman" w:eastAsia="Times New Roman" w:hAnsi="Times New Roman" w:cs="Times New Roman"/>
      <w:spacing w:val="6"/>
      <w:sz w:val="28"/>
      <w:szCs w:val="28"/>
      <w:lang w:eastAsia="ru-RU" w:bidi="he-IL"/>
    </w:rPr>
  </w:style>
  <w:style w:type="paragraph" w:customStyle="1" w:styleId="4f0">
    <w:name w:val="Об раз4"/>
    <w:basedOn w:val="af0"/>
    <w:rsid w:val="00B36C27"/>
    <w:pPr>
      <w:spacing w:after="0" w:line="240" w:lineRule="auto"/>
      <w:ind w:firstLine="720"/>
      <w:jc w:val="both"/>
    </w:pPr>
    <w:rPr>
      <w:rFonts w:ascii="Times New Roman" w:eastAsia="Times New Roman" w:hAnsi="Times New Roman" w:cs="Times New Roman"/>
      <w:spacing w:val="8"/>
      <w:sz w:val="28"/>
      <w:szCs w:val="28"/>
      <w:lang w:eastAsia="ru-RU" w:bidi="he-IL"/>
    </w:rPr>
  </w:style>
  <w:style w:type="paragraph" w:customStyle="1" w:styleId="58">
    <w:name w:val="Об раз5"/>
    <w:basedOn w:val="af0"/>
    <w:next w:val="af0"/>
    <w:rsid w:val="00B36C27"/>
    <w:pPr>
      <w:spacing w:after="0" w:line="240" w:lineRule="auto"/>
      <w:ind w:firstLine="720"/>
      <w:jc w:val="both"/>
    </w:pPr>
    <w:rPr>
      <w:rFonts w:ascii="Times New Roman" w:eastAsia="Times New Roman" w:hAnsi="Times New Roman" w:cs="Times New Roman"/>
      <w:spacing w:val="10"/>
      <w:sz w:val="28"/>
      <w:szCs w:val="28"/>
      <w:lang w:eastAsia="ru-RU" w:bidi="he-IL"/>
    </w:rPr>
  </w:style>
  <w:style w:type="paragraph" w:customStyle="1" w:styleId="afffffffff3">
    <w:name w:val="Об список"/>
    <w:basedOn w:val="af0"/>
    <w:next w:val="af0"/>
    <w:rsid w:val="00B36C27"/>
    <w:pPr>
      <w:tabs>
        <w:tab w:val="num" w:pos="992"/>
      </w:tabs>
      <w:spacing w:after="0" w:line="240" w:lineRule="auto"/>
      <w:ind w:firstLine="720"/>
      <w:jc w:val="both"/>
    </w:pPr>
    <w:rPr>
      <w:rFonts w:ascii="Times New Roman" w:eastAsia="Times New Roman" w:hAnsi="Times New Roman" w:cs="Times New Roman"/>
      <w:color w:val="000000"/>
      <w:sz w:val="28"/>
      <w:szCs w:val="28"/>
      <w:lang w:eastAsia="ru-RU" w:bidi="he-IL"/>
    </w:rPr>
  </w:style>
  <w:style w:type="paragraph" w:customStyle="1" w:styleId="1ffc">
    <w:name w:val="Об список уп1"/>
    <w:basedOn w:val="afffffffff3"/>
    <w:rsid w:val="00B36C27"/>
    <w:pPr>
      <w:tabs>
        <w:tab w:val="clear" w:pos="992"/>
      </w:tabs>
      <w:ind w:firstLine="0"/>
    </w:pPr>
    <w:rPr>
      <w:spacing w:val="-2"/>
    </w:rPr>
  </w:style>
  <w:style w:type="paragraph" w:customStyle="1" w:styleId="afffffffff4">
    <w:name w:val="Об таб лево"/>
    <w:basedOn w:val="af0"/>
    <w:rsid w:val="00B36C27"/>
    <w:pPr>
      <w:spacing w:after="0" w:line="240" w:lineRule="auto"/>
    </w:pPr>
    <w:rPr>
      <w:rFonts w:ascii="Times New Roman" w:eastAsia="Times New Roman" w:hAnsi="Times New Roman" w:cs="Times New Roman"/>
      <w:sz w:val="28"/>
      <w:szCs w:val="28"/>
      <w:lang w:eastAsia="ru-RU" w:bidi="he-IL"/>
    </w:rPr>
  </w:style>
  <w:style w:type="paragraph" w:customStyle="1" w:styleId="121">
    <w:name w:val="Об таб лево12"/>
    <w:basedOn w:val="af0"/>
    <w:rsid w:val="00B36C27"/>
    <w:pPr>
      <w:spacing w:after="0" w:line="240" w:lineRule="auto"/>
    </w:pPr>
    <w:rPr>
      <w:rFonts w:ascii="Times New Roman" w:eastAsia="Times New Roman" w:hAnsi="Times New Roman" w:cs="Times New Roman"/>
      <w:sz w:val="24"/>
      <w:szCs w:val="24"/>
      <w:lang w:eastAsia="ru-RU" w:bidi="he-IL"/>
    </w:rPr>
  </w:style>
  <w:style w:type="paragraph" w:customStyle="1" w:styleId="112">
    <w:name w:val="Об таб лево11"/>
    <w:basedOn w:val="121"/>
    <w:rsid w:val="00B36C27"/>
    <w:rPr>
      <w:sz w:val="22"/>
      <w:szCs w:val="22"/>
    </w:rPr>
  </w:style>
  <w:style w:type="paragraph" w:customStyle="1" w:styleId="afffffffff5">
    <w:name w:val="Об таб право"/>
    <w:basedOn w:val="af0"/>
    <w:rsid w:val="00B36C27"/>
    <w:pPr>
      <w:spacing w:after="0" w:line="240" w:lineRule="auto"/>
      <w:jc w:val="right"/>
    </w:pPr>
    <w:rPr>
      <w:rFonts w:ascii="Times New Roman" w:eastAsia="Times New Roman" w:hAnsi="Times New Roman" w:cs="Times New Roman"/>
      <w:sz w:val="28"/>
      <w:szCs w:val="28"/>
      <w:lang w:eastAsia="ru-RU" w:bidi="he-IL"/>
    </w:rPr>
  </w:style>
  <w:style w:type="paragraph" w:customStyle="1" w:styleId="122">
    <w:name w:val="Об таб право12"/>
    <w:basedOn w:val="af0"/>
    <w:rsid w:val="00B36C27"/>
    <w:pPr>
      <w:spacing w:after="0" w:line="240" w:lineRule="auto"/>
      <w:jc w:val="right"/>
    </w:pPr>
    <w:rPr>
      <w:rFonts w:ascii="Times New Roman" w:eastAsia="Times New Roman" w:hAnsi="Times New Roman" w:cs="Times New Roman"/>
      <w:sz w:val="24"/>
      <w:szCs w:val="24"/>
      <w:lang w:eastAsia="ru-RU" w:bidi="he-IL"/>
    </w:rPr>
  </w:style>
  <w:style w:type="paragraph" w:customStyle="1" w:styleId="113">
    <w:name w:val="Об таб право11"/>
    <w:basedOn w:val="122"/>
    <w:rsid w:val="00B36C27"/>
    <w:rPr>
      <w:sz w:val="22"/>
      <w:szCs w:val="22"/>
    </w:rPr>
  </w:style>
  <w:style w:type="paragraph" w:customStyle="1" w:styleId="afffffffff6">
    <w:name w:val="Об таб центр"/>
    <w:basedOn w:val="af0"/>
    <w:rsid w:val="00B36C27"/>
    <w:pPr>
      <w:spacing w:after="0" w:line="240" w:lineRule="auto"/>
      <w:jc w:val="center"/>
    </w:pPr>
    <w:rPr>
      <w:rFonts w:ascii="Times New Roman" w:eastAsia="Times New Roman" w:hAnsi="Times New Roman" w:cs="Times New Roman"/>
      <w:sz w:val="28"/>
      <w:szCs w:val="28"/>
      <w:lang w:eastAsia="ru-RU" w:bidi="he-IL"/>
    </w:rPr>
  </w:style>
  <w:style w:type="paragraph" w:customStyle="1" w:styleId="123">
    <w:name w:val="Об таб центр12"/>
    <w:basedOn w:val="af0"/>
    <w:rsid w:val="00B36C27"/>
    <w:pPr>
      <w:spacing w:after="0" w:line="240" w:lineRule="auto"/>
      <w:jc w:val="center"/>
    </w:pPr>
    <w:rPr>
      <w:rFonts w:ascii="Times New Roman" w:eastAsia="Times New Roman" w:hAnsi="Times New Roman" w:cs="Times New Roman"/>
      <w:sz w:val="24"/>
      <w:szCs w:val="24"/>
      <w:lang w:eastAsia="ru-RU" w:bidi="he-IL"/>
    </w:rPr>
  </w:style>
  <w:style w:type="paragraph" w:customStyle="1" w:styleId="114">
    <w:name w:val="Об таб центр11"/>
    <w:basedOn w:val="123"/>
    <w:rsid w:val="00B36C27"/>
    <w:rPr>
      <w:sz w:val="22"/>
      <w:szCs w:val="22"/>
    </w:rPr>
  </w:style>
  <w:style w:type="paragraph" w:customStyle="1" w:styleId="1ffd">
    <w:name w:val="Об уп1"/>
    <w:basedOn w:val="af0"/>
    <w:rsid w:val="00B36C27"/>
    <w:pPr>
      <w:spacing w:after="0" w:line="240" w:lineRule="auto"/>
      <w:ind w:firstLine="720"/>
      <w:jc w:val="both"/>
    </w:pPr>
    <w:rPr>
      <w:rFonts w:ascii="Times New Roman" w:eastAsia="Times New Roman" w:hAnsi="Times New Roman" w:cs="Times New Roman"/>
      <w:spacing w:val="-2"/>
      <w:sz w:val="28"/>
      <w:szCs w:val="28"/>
      <w:lang w:eastAsia="ru-RU" w:bidi="he-IL"/>
    </w:rPr>
  </w:style>
  <w:style w:type="paragraph" w:customStyle="1" w:styleId="1ffe">
    <w:name w:val="Об уп1список"/>
    <w:basedOn w:val="afffffffff3"/>
    <w:rsid w:val="00B36C27"/>
    <w:pPr>
      <w:tabs>
        <w:tab w:val="clear" w:pos="992"/>
      </w:tabs>
      <w:ind w:firstLine="0"/>
    </w:pPr>
    <w:rPr>
      <w:spacing w:val="-2"/>
    </w:rPr>
  </w:style>
  <w:style w:type="paragraph" w:customStyle="1" w:styleId="2fc">
    <w:name w:val="Об уп2"/>
    <w:basedOn w:val="af0"/>
    <w:rsid w:val="00B36C27"/>
    <w:pPr>
      <w:spacing w:after="0" w:line="240" w:lineRule="auto"/>
      <w:ind w:firstLine="720"/>
      <w:jc w:val="both"/>
    </w:pPr>
    <w:rPr>
      <w:rFonts w:ascii="Times New Roman" w:eastAsia="Times New Roman" w:hAnsi="Times New Roman" w:cs="Times New Roman"/>
      <w:spacing w:val="-4"/>
      <w:sz w:val="28"/>
      <w:szCs w:val="28"/>
      <w:lang w:eastAsia="ru-RU" w:bidi="he-IL"/>
    </w:rPr>
  </w:style>
  <w:style w:type="paragraph" w:customStyle="1" w:styleId="2fd">
    <w:name w:val="Об уп2список"/>
    <w:basedOn w:val="afffffffff3"/>
    <w:rsid w:val="00B36C27"/>
    <w:pPr>
      <w:tabs>
        <w:tab w:val="clear" w:pos="992"/>
      </w:tabs>
      <w:ind w:firstLine="0"/>
    </w:pPr>
    <w:rPr>
      <w:spacing w:val="-4"/>
    </w:rPr>
  </w:style>
  <w:style w:type="paragraph" w:customStyle="1" w:styleId="3f8">
    <w:name w:val="Об уп3"/>
    <w:basedOn w:val="af0"/>
    <w:rsid w:val="00B36C27"/>
    <w:pPr>
      <w:spacing w:after="0" w:line="240" w:lineRule="auto"/>
      <w:ind w:firstLine="720"/>
      <w:jc w:val="both"/>
    </w:pPr>
    <w:rPr>
      <w:rFonts w:ascii="Times New Roman" w:eastAsia="Times New Roman" w:hAnsi="Times New Roman" w:cs="Times New Roman"/>
      <w:spacing w:val="-6"/>
      <w:sz w:val="28"/>
      <w:szCs w:val="28"/>
      <w:lang w:eastAsia="ru-RU" w:bidi="he-IL"/>
    </w:rPr>
  </w:style>
  <w:style w:type="paragraph" w:customStyle="1" w:styleId="3f9">
    <w:name w:val="Об уп3список"/>
    <w:basedOn w:val="afffffffff3"/>
    <w:rsid w:val="00B36C27"/>
    <w:pPr>
      <w:tabs>
        <w:tab w:val="clear" w:pos="992"/>
      </w:tabs>
      <w:ind w:firstLine="0"/>
    </w:pPr>
    <w:rPr>
      <w:spacing w:val="-6"/>
    </w:rPr>
  </w:style>
  <w:style w:type="paragraph" w:customStyle="1" w:styleId="4f1">
    <w:name w:val="Об уп4"/>
    <w:basedOn w:val="af0"/>
    <w:rsid w:val="00B36C27"/>
    <w:pPr>
      <w:spacing w:after="0" w:line="240" w:lineRule="auto"/>
      <w:ind w:firstLine="720"/>
      <w:jc w:val="both"/>
    </w:pPr>
    <w:rPr>
      <w:rFonts w:ascii="Times New Roman" w:eastAsia="Times New Roman" w:hAnsi="Times New Roman" w:cs="Times New Roman"/>
      <w:spacing w:val="-8"/>
      <w:sz w:val="28"/>
      <w:szCs w:val="28"/>
      <w:lang w:eastAsia="ru-RU" w:bidi="he-IL"/>
    </w:rPr>
  </w:style>
  <w:style w:type="paragraph" w:customStyle="1" w:styleId="4f2">
    <w:name w:val="Об уп4список"/>
    <w:basedOn w:val="afffffffff3"/>
    <w:rsid w:val="00B36C27"/>
    <w:pPr>
      <w:tabs>
        <w:tab w:val="clear" w:pos="992"/>
      </w:tabs>
      <w:ind w:firstLine="0"/>
    </w:pPr>
    <w:rPr>
      <w:spacing w:val="-8"/>
    </w:rPr>
  </w:style>
  <w:style w:type="paragraph" w:customStyle="1" w:styleId="59">
    <w:name w:val="Об уп5"/>
    <w:basedOn w:val="af0"/>
    <w:rsid w:val="00B36C27"/>
    <w:pPr>
      <w:spacing w:after="0" w:line="240" w:lineRule="auto"/>
      <w:ind w:firstLine="720"/>
      <w:jc w:val="both"/>
    </w:pPr>
    <w:rPr>
      <w:rFonts w:ascii="Times New Roman" w:eastAsia="Times New Roman" w:hAnsi="Times New Roman" w:cs="Times New Roman"/>
      <w:spacing w:val="-10"/>
      <w:sz w:val="28"/>
      <w:szCs w:val="28"/>
      <w:lang w:eastAsia="ru-RU" w:bidi="he-IL"/>
    </w:rPr>
  </w:style>
  <w:style w:type="paragraph" w:customStyle="1" w:styleId="5a">
    <w:name w:val="Об уп5список"/>
    <w:basedOn w:val="afffffffff3"/>
    <w:rsid w:val="00B36C27"/>
    <w:pPr>
      <w:tabs>
        <w:tab w:val="clear" w:pos="992"/>
      </w:tabs>
      <w:ind w:firstLine="0"/>
    </w:pPr>
    <w:rPr>
      <w:spacing w:val="-10"/>
    </w:rPr>
  </w:style>
  <w:style w:type="paragraph" w:customStyle="1" w:styleId="afffffffff7">
    <w:name w:val="Рамка"/>
    <w:basedOn w:val="af0"/>
    <w:rsid w:val="00B36C27"/>
    <w:pPr>
      <w:spacing w:after="0" w:line="240" w:lineRule="auto"/>
      <w:jc w:val="center"/>
    </w:pPr>
    <w:rPr>
      <w:rFonts w:ascii="Times New Roman" w:eastAsia="Times New Roman" w:hAnsi="Times New Roman" w:cs="Times New Roman"/>
      <w:sz w:val="16"/>
      <w:szCs w:val="16"/>
      <w:lang w:eastAsia="ru-RU" w:bidi="he-IL"/>
    </w:rPr>
  </w:style>
  <w:style w:type="paragraph" w:customStyle="1" w:styleId="afffffffff8">
    <w:name w:val="Смета"/>
    <w:rsid w:val="00B36C27"/>
    <w:pPr>
      <w:spacing w:after="0" w:line="240" w:lineRule="auto"/>
    </w:pPr>
    <w:rPr>
      <w:rFonts w:ascii="Courier New" w:eastAsia="MS Mincho" w:hAnsi="Courier New" w:cs="Courier New"/>
      <w:sz w:val="19"/>
      <w:szCs w:val="19"/>
      <w:lang w:eastAsia="ru-RU" w:bidi="he-IL"/>
    </w:rPr>
  </w:style>
  <w:style w:type="paragraph" w:customStyle="1" w:styleId="afffffffff9">
    <w:name w:val="Стиль по центру"/>
    <w:basedOn w:val="af0"/>
    <w:rsid w:val="00B36C27"/>
    <w:pPr>
      <w:spacing w:after="0" w:line="240" w:lineRule="auto"/>
      <w:jc w:val="center"/>
    </w:pPr>
    <w:rPr>
      <w:rFonts w:ascii="Times New Roman" w:eastAsia="Times New Roman" w:hAnsi="Times New Roman" w:cs="Times New Roman"/>
      <w:sz w:val="28"/>
      <w:szCs w:val="28"/>
      <w:lang w:eastAsia="ru-RU" w:bidi="he-IL"/>
    </w:rPr>
  </w:style>
  <w:style w:type="paragraph" w:customStyle="1" w:styleId="afffffffffa">
    <w:name w:val="текст примечания"/>
    <w:basedOn w:val="af0"/>
    <w:rsid w:val="00B36C27"/>
    <w:pPr>
      <w:spacing w:after="0" w:line="240" w:lineRule="auto"/>
    </w:pPr>
    <w:rPr>
      <w:rFonts w:ascii="Times New Roman" w:eastAsia="Times New Roman" w:hAnsi="Times New Roman" w:cs="Times New Roman"/>
      <w:sz w:val="28"/>
      <w:szCs w:val="28"/>
      <w:lang w:eastAsia="ru-RU" w:bidi="he-IL"/>
    </w:rPr>
  </w:style>
  <w:style w:type="paragraph" w:customStyle="1" w:styleId="afffffffffb">
    <w:name w:val="указатель"/>
    <w:basedOn w:val="af0"/>
    <w:next w:val="af0"/>
    <w:rsid w:val="00B36C27"/>
    <w:pPr>
      <w:spacing w:after="0" w:line="240" w:lineRule="auto"/>
      <w:ind w:firstLine="720"/>
      <w:jc w:val="both"/>
    </w:pPr>
    <w:rPr>
      <w:rFonts w:ascii="Times New Roman" w:eastAsia="Times New Roman" w:hAnsi="Times New Roman" w:cs="Times New Roman"/>
      <w:sz w:val="28"/>
      <w:szCs w:val="28"/>
      <w:lang w:eastAsia="ru-RU" w:bidi="he-IL"/>
    </w:rPr>
  </w:style>
  <w:style w:type="paragraph" w:customStyle="1" w:styleId="1fff">
    <w:name w:val="указатель 1"/>
    <w:basedOn w:val="af0"/>
    <w:next w:val="af0"/>
    <w:autoRedefine/>
    <w:rsid w:val="00B36C27"/>
    <w:pPr>
      <w:tabs>
        <w:tab w:val="right" w:leader="dot" w:pos="3796"/>
      </w:tabs>
      <w:spacing w:after="0" w:line="240" w:lineRule="auto"/>
      <w:ind w:left="200" w:hanging="200"/>
      <w:jc w:val="both"/>
    </w:pPr>
    <w:rPr>
      <w:rFonts w:ascii="Times New Roman" w:eastAsia="Times New Roman" w:hAnsi="Times New Roman" w:cs="Times New Roman"/>
      <w:sz w:val="28"/>
      <w:szCs w:val="28"/>
      <w:lang w:eastAsia="ru-RU" w:bidi="he-IL"/>
    </w:rPr>
  </w:style>
  <w:style w:type="paragraph" w:customStyle="1" w:styleId="2fe">
    <w:name w:val="указатель 2"/>
    <w:basedOn w:val="af0"/>
    <w:next w:val="af0"/>
    <w:autoRedefine/>
    <w:rsid w:val="00B36C27"/>
    <w:pPr>
      <w:tabs>
        <w:tab w:val="right" w:leader="dot" w:pos="3796"/>
      </w:tabs>
      <w:spacing w:after="0" w:line="240" w:lineRule="auto"/>
      <w:ind w:left="400" w:hanging="200"/>
      <w:jc w:val="both"/>
    </w:pPr>
    <w:rPr>
      <w:rFonts w:ascii="Times New Roman" w:eastAsia="Times New Roman" w:hAnsi="Times New Roman" w:cs="Times New Roman"/>
      <w:sz w:val="28"/>
      <w:szCs w:val="28"/>
      <w:lang w:eastAsia="ru-RU" w:bidi="he-IL"/>
    </w:rPr>
  </w:style>
  <w:style w:type="paragraph" w:customStyle="1" w:styleId="3fa">
    <w:name w:val="указатель 3"/>
    <w:basedOn w:val="af0"/>
    <w:next w:val="af0"/>
    <w:autoRedefine/>
    <w:rsid w:val="00B36C27"/>
    <w:pPr>
      <w:tabs>
        <w:tab w:val="right" w:leader="dot" w:pos="3796"/>
      </w:tabs>
      <w:spacing w:after="0" w:line="240" w:lineRule="auto"/>
      <w:ind w:left="600" w:hanging="200"/>
      <w:jc w:val="both"/>
    </w:pPr>
    <w:rPr>
      <w:rFonts w:ascii="Times New Roman" w:eastAsia="Times New Roman" w:hAnsi="Times New Roman" w:cs="Times New Roman"/>
      <w:sz w:val="28"/>
      <w:szCs w:val="28"/>
      <w:lang w:eastAsia="ru-RU" w:bidi="he-IL"/>
    </w:rPr>
  </w:style>
  <w:style w:type="paragraph" w:customStyle="1" w:styleId="4f3">
    <w:name w:val="указатель 4"/>
    <w:basedOn w:val="af0"/>
    <w:next w:val="af0"/>
    <w:autoRedefine/>
    <w:rsid w:val="00B36C27"/>
    <w:pPr>
      <w:tabs>
        <w:tab w:val="right" w:leader="dot" w:pos="3796"/>
      </w:tabs>
      <w:spacing w:after="0" w:line="240" w:lineRule="auto"/>
      <w:ind w:left="800" w:hanging="200"/>
      <w:jc w:val="both"/>
    </w:pPr>
    <w:rPr>
      <w:rFonts w:ascii="Times New Roman" w:eastAsia="Times New Roman" w:hAnsi="Times New Roman" w:cs="Times New Roman"/>
      <w:sz w:val="28"/>
      <w:szCs w:val="28"/>
      <w:lang w:eastAsia="ru-RU" w:bidi="he-IL"/>
    </w:rPr>
  </w:style>
  <w:style w:type="paragraph" w:customStyle="1" w:styleId="5b">
    <w:name w:val="указатель 5"/>
    <w:basedOn w:val="af0"/>
    <w:next w:val="af0"/>
    <w:autoRedefine/>
    <w:rsid w:val="00B36C27"/>
    <w:pPr>
      <w:tabs>
        <w:tab w:val="right" w:leader="dot" w:pos="3796"/>
      </w:tabs>
      <w:spacing w:after="0" w:line="240" w:lineRule="auto"/>
      <w:ind w:left="1000" w:hanging="200"/>
      <w:jc w:val="both"/>
    </w:pPr>
    <w:rPr>
      <w:rFonts w:ascii="Times New Roman" w:eastAsia="Times New Roman" w:hAnsi="Times New Roman" w:cs="Times New Roman"/>
      <w:sz w:val="28"/>
      <w:szCs w:val="28"/>
      <w:lang w:eastAsia="ru-RU" w:bidi="he-IL"/>
    </w:rPr>
  </w:style>
  <w:style w:type="paragraph" w:customStyle="1" w:styleId="63">
    <w:name w:val="указатель 6"/>
    <w:basedOn w:val="af0"/>
    <w:next w:val="af0"/>
    <w:autoRedefine/>
    <w:rsid w:val="00B36C27"/>
    <w:pPr>
      <w:tabs>
        <w:tab w:val="right" w:leader="dot" w:pos="3796"/>
      </w:tabs>
      <w:spacing w:after="0" w:line="240" w:lineRule="auto"/>
      <w:ind w:left="1200" w:hanging="200"/>
      <w:jc w:val="both"/>
    </w:pPr>
    <w:rPr>
      <w:rFonts w:ascii="Times New Roman" w:eastAsia="Times New Roman" w:hAnsi="Times New Roman" w:cs="Times New Roman"/>
      <w:sz w:val="28"/>
      <w:szCs w:val="28"/>
      <w:lang w:eastAsia="ru-RU" w:bidi="he-IL"/>
    </w:rPr>
  </w:style>
  <w:style w:type="paragraph" w:customStyle="1" w:styleId="73">
    <w:name w:val="указатель 7"/>
    <w:basedOn w:val="af0"/>
    <w:next w:val="af0"/>
    <w:autoRedefine/>
    <w:rsid w:val="00B36C27"/>
    <w:pPr>
      <w:tabs>
        <w:tab w:val="right" w:leader="dot" w:pos="3796"/>
      </w:tabs>
      <w:spacing w:after="0" w:line="240" w:lineRule="auto"/>
      <w:ind w:left="1400" w:hanging="200"/>
      <w:jc w:val="both"/>
    </w:pPr>
    <w:rPr>
      <w:rFonts w:ascii="Times New Roman" w:eastAsia="Times New Roman" w:hAnsi="Times New Roman" w:cs="Times New Roman"/>
      <w:sz w:val="28"/>
      <w:szCs w:val="28"/>
      <w:lang w:eastAsia="ru-RU" w:bidi="he-IL"/>
    </w:rPr>
  </w:style>
  <w:style w:type="paragraph" w:customStyle="1" w:styleId="83">
    <w:name w:val="указатель 8"/>
    <w:basedOn w:val="af0"/>
    <w:next w:val="af0"/>
    <w:autoRedefine/>
    <w:rsid w:val="00B36C27"/>
    <w:pPr>
      <w:tabs>
        <w:tab w:val="right" w:leader="dot" w:pos="3796"/>
      </w:tabs>
      <w:spacing w:after="0" w:line="240" w:lineRule="auto"/>
      <w:ind w:left="1600" w:hanging="200"/>
      <w:jc w:val="both"/>
    </w:pPr>
    <w:rPr>
      <w:rFonts w:ascii="Times New Roman" w:eastAsia="Times New Roman" w:hAnsi="Times New Roman" w:cs="Times New Roman"/>
      <w:sz w:val="28"/>
      <w:szCs w:val="28"/>
      <w:lang w:eastAsia="ru-RU" w:bidi="he-IL"/>
    </w:rPr>
  </w:style>
  <w:style w:type="paragraph" w:customStyle="1" w:styleId="92">
    <w:name w:val="указатель 9"/>
    <w:basedOn w:val="af0"/>
    <w:next w:val="af0"/>
    <w:autoRedefine/>
    <w:rsid w:val="00B36C27"/>
    <w:pPr>
      <w:tabs>
        <w:tab w:val="right" w:leader="dot" w:pos="3796"/>
      </w:tabs>
      <w:spacing w:after="0" w:line="240" w:lineRule="auto"/>
      <w:ind w:left="1800" w:hanging="200"/>
      <w:jc w:val="both"/>
    </w:pPr>
    <w:rPr>
      <w:rFonts w:ascii="Times New Roman" w:eastAsia="Times New Roman" w:hAnsi="Times New Roman" w:cs="Times New Roman"/>
      <w:sz w:val="28"/>
      <w:szCs w:val="28"/>
      <w:lang w:eastAsia="ru-RU" w:bidi="he-IL"/>
    </w:rPr>
  </w:style>
  <w:style w:type="paragraph" w:customStyle="1" w:styleId="afffffffffc">
    <w:name w:val="ЭФИ"/>
    <w:basedOn w:val="af0"/>
    <w:rsid w:val="00B36C27"/>
    <w:pPr>
      <w:spacing w:after="0" w:line="240" w:lineRule="auto"/>
      <w:jc w:val="center"/>
    </w:pPr>
    <w:rPr>
      <w:rFonts w:ascii="Times New Roman" w:eastAsia="Times New Roman" w:hAnsi="Times New Roman" w:cs="Times New Roman"/>
      <w:sz w:val="20"/>
      <w:szCs w:val="20"/>
      <w:lang w:eastAsia="ru-RU" w:bidi="he-IL"/>
    </w:rPr>
  </w:style>
  <w:style w:type="paragraph" w:customStyle="1" w:styleId="afffffffffd">
    <w:name w:val="Таблица_Строка"/>
    <w:basedOn w:val="af0"/>
    <w:rsid w:val="00B36C27"/>
    <w:pPr>
      <w:spacing w:before="120" w:after="0" w:line="240" w:lineRule="auto"/>
    </w:pPr>
    <w:rPr>
      <w:rFonts w:ascii="Arial" w:eastAsia="Batang" w:hAnsi="Arial" w:cs="Times New Roman"/>
      <w:snapToGrid w:val="0"/>
      <w:sz w:val="20"/>
      <w:szCs w:val="20"/>
      <w:lang w:eastAsia="ru-RU"/>
    </w:rPr>
  </w:style>
  <w:style w:type="paragraph" w:customStyle="1" w:styleId="afffffffffe">
    <w:name w:val="Таблица_Шапка"/>
    <w:basedOn w:val="af0"/>
    <w:rsid w:val="00B36C27"/>
    <w:pPr>
      <w:spacing w:after="0" w:line="240" w:lineRule="auto"/>
      <w:jc w:val="center"/>
    </w:pPr>
    <w:rPr>
      <w:rFonts w:ascii="Arial" w:eastAsia="Batang" w:hAnsi="Arial" w:cs="Times New Roman"/>
      <w:b/>
      <w:snapToGrid w:val="0"/>
      <w:sz w:val="20"/>
      <w:szCs w:val="20"/>
      <w:lang w:eastAsia="ru-RU"/>
    </w:rPr>
  </w:style>
  <w:style w:type="paragraph" w:customStyle="1" w:styleId="affffffffff">
    <w:name w:val="номер ИЦ"/>
    <w:basedOn w:val="af0"/>
    <w:autoRedefine/>
    <w:rsid w:val="00B36C27"/>
    <w:pPr>
      <w:spacing w:after="0" w:line="240" w:lineRule="auto"/>
      <w:jc w:val="center"/>
    </w:pPr>
    <w:rPr>
      <w:rFonts w:ascii="Times New Roman" w:eastAsia="Times New Roman" w:hAnsi="Times New Roman" w:cs="Times New Roman"/>
      <w:sz w:val="24"/>
      <w:szCs w:val="20"/>
      <w:lang w:eastAsia="ru-RU"/>
    </w:rPr>
  </w:style>
  <w:style w:type="paragraph" w:customStyle="1" w:styleId="ConsTitle">
    <w:name w:val="ConsTitle"/>
    <w:rsid w:val="00B36C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8pt">
    <w:name w:val="1 Обычный по центру с отступом перед 18 pt Знак Знак Знак"/>
    <w:basedOn w:val="af0"/>
    <w:next w:val="af0"/>
    <w:link w:val="118pt0"/>
    <w:autoRedefine/>
    <w:rsid w:val="00B36C27"/>
    <w:pPr>
      <w:spacing w:before="120" w:after="0" w:line="240" w:lineRule="auto"/>
      <w:jc w:val="center"/>
    </w:pPr>
    <w:rPr>
      <w:rFonts w:ascii="Times New Roman" w:eastAsia="Times New Roman" w:hAnsi="Times New Roman" w:cs="Times New Roman"/>
      <w:sz w:val="24"/>
      <w:szCs w:val="20"/>
      <w:lang w:val="x-none" w:eastAsia="x-none"/>
    </w:rPr>
  </w:style>
  <w:style w:type="character" w:customStyle="1" w:styleId="118pt0">
    <w:name w:val="1 Обычный по центру с отступом перед 18 pt Знак Знак Знак Знак"/>
    <w:link w:val="118pt"/>
    <w:rsid w:val="00B36C27"/>
    <w:rPr>
      <w:rFonts w:ascii="Times New Roman" w:eastAsia="Times New Roman" w:hAnsi="Times New Roman" w:cs="Times New Roman"/>
      <w:sz w:val="24"/>
      <w:szCs w:val="20"/>
      <w:lang w:val="x-none" w:eastAsia="x-none"/>
    </w:rPr>
  </w:style>
  <w:style w:type="paragraph" w:customStyle="1" w:styleId="118pt1">
    <w:name w:val="1 Обычный по центру с отступом перед 18 pt Знак"/>
    <w:basedOn w:val="af0"/>
    <w:next w:val="af0"/>
    <w:link w:val="118pt2"/>
    <w:autoRedefine/>
    <w:rsid w:val="00B36C27"/>
    <w:pPr>
      <w:spacing w:before="240" w:after="120" w:line="240" w:lineRule="auto"/>
      <w:jc w:val="center"/>
    </w:pPr>
    <w:rPr>
      <w:rFonts w:ascii="Times New Roman" w:eastAsia="Times New Roman" w:hAnsi="Times New Roman" w:cs="Times New Roman"/>
      <w:sz w:val="24"/>
      <w:szCs w:val="20"/>
      <w:lang w:val="x-none" w:eastAsia="x-none"/>
    </w:rPr>
  </w:style>
  <w:style w:type="character" w:customStyle="1" w:styleId="118pt2">
    <w:name w:val="1 Обычный по центру с отступом перед 18 pt Знак Знак"/>
    <w:link w:val="118pt1"/>
    <w:rsid w:val="00B36C27"/>
    <w:rPr>
      <w:rFonts w:ascii="Times New Roman" w:eastAsia="Times New Roman" w:hAnsi="Times New Roman" w:cs="Times New Roman"/>
      <w:sz w:val="24"/>
      <w:szCs w:val="20"/>
      <w:lang w:val="x-none" w:eastAsia="x-none"/>
    </w:rPr>
  </w:style>
  <w:style w:type="paragraph" w:customStyle="1" w:styleId="118pt3">
    <w:name w:val="1 Обычный по центру с отступом перед 18 pt Знак Знак Знак Знак Знак"/>
    <w:basedOn w:val="af0"/>
    <w:next w:val="af0"/>
    <w:link w:val="118pt4"/>
    <w:autoRedefine/>
    <w:rsid w:val="00B36C27"/>
    <w:pPr>
      <w:spacing w:before="120" w:after="0" w:line="240" w:lineRule="auto"/>
      <w:jc w:val="center"/>
    </w:pPr>
    <w:rPr>
      <w:rFonts w:ascii="Times New Roman" w:eastAsia="Times New Roman" w:hAnsi="Times New Roman" w:cs="Times New Roman"/>
      <w:sz w:val="24"/>
      <w:szCs w:val="20"/>
      <w:lang w:val="x-none" w:eastAsia="x-none"/>
    </w:rPr>
  </w:style>
  <w:style w:type="character" w:customStyle="1" w:styleId="118pt4">
    <w:name w:val="1 Обычный по центру с отступом перед 18 pt Знак Знак Знак Знак Знак Знак"/>
    <w:link w:val="118pt3"/>
    <w:rsid w:val="00B36C27"/>
    <w:rPr>
      <w:rFonts w:ascii="Times New Roman" w:eastAsia="Times New Roman" w:hAnsi="Times New Roman" w:cs="Times New Roman"/>
      <w:sz w:val="24"/>
      <w:szCs w:val="20"/>
      <w:lang w:val="x-none" w:eastAsia="x-none"/>
    </w:rPr>
  </w:style>
  <w:style w:type="character" w:customStyle="1" w:styleId="84">
    <w:name w:val="Знак Знак8"/>
    <w:rsid w:val="00B36C27"/>
    <w:rPr>
      <w:sz w:val="28"/>
      <w:szCs w:val="24"/>
      <w:lang w:val="ru-RU" w:eastAsia="ru-RU" w:bidi="ar-SA"/>
    </w:rPr>
  </w:style>
  <w:style w:type="paragraph" w:customStyle="1" w:styleId="FR1">
    <w:name w:val="FR1"/>
    <w:rsid w:val="00B36C27"/>
    <w:pPr>
      <w:widowControl w:val="0"/>
      <w:autoSpaceDE w:val="0"/>
      <w:autoSpaceDN w:val="0"/>
      <w:adjustRightInd w:val="0"/>
      <w:spacing w:after="0" w:line="240" w:lineRule="auto"/>
      <w:ind w:left="240"/>
    </w:pPr>
    <w:rPr>
      <w:rFonts w:ascii="Arial" w:eastAsia="Times New Roman" w:hAnsi="Arial" w:cs="Times New Roman"/>
      <w:sz w:val="28"/>
      <w:szCs w:val="20"/>
      <w:lang w:eastAsia="ru-RU"/>
    </w:rPr>
  </w:style>
  <w:style w:type="character" w:customStyle="1" w:styleId="style91">
    <w:name w:val="style91"/>
    <w:rsid w:val="00B36C27"/>
    <w:rPr>
      <w:sz w:val="20"/>
      <w:szCs w:val="20"/>
    </w:rPr>
  </w:style>
  <w:style w:type="paragraph" w:customStyle="1" w:styleId="1fff0">
    <w:name w:val="Знак Знак Знак Знак1"/>
    <w:basedOn w:val="af0"/>
    <w:rsid w:val="00B36C27"/>
    <w:pPr>
      <w:keepLines/>
      <w:spacing w:after="160" w:line="240" w:lineRule="exact"/>
    </w:pPr>
    <w:rPr>
      <w:rFonts w:ascii="Verdana" w:eastAsia="MS Mincho" w:hAnsi="Verdana" w:cs="Franklin Gothic Book"/>
      <w:sz w:val="20"/>
      <w:szCs w:val="20"/>
      <w:lang w:val="en-US"/>
    </w:rPr>
  </w:style>
  <w:style w:type="character" w:customStyle="1" w:styleId="affffffffff0">
    <w:name w:val="заголовок раздела Знак"/>
    <w:link w:val="affffffffff1"/>
    <w:locked/>
    <w:rsid w:val="00B36C27"/>
    <w:rPr>
      <w:b/>
      <w:sz w:val="28"/>
      <w:szCs w:val="19"/>
    </w:rPr>
  </w:style>
  <w:style w:type="paragraph" w:customStyle="1" w:styleId="affffffffff1">
    <w:name w:val="заголовок раздела"/>
    <w:basedOn w:val="af0"/>
    <w:link w:val="affffffffff0"/>
    <w:rsid w:val="00B36C27"/>
    <w:pPr>
      <w:spacing w:before="240" w:after="240" w:line="240" w:lineRule="auto"/>
      <w:ind w:firstLine="851"/>
    </w:pPr>
    <w:rPr>
      <w:b/>
      <w:sz w:val="28"/>
      <w:szCs w:val="19"/>
    </w:rPr>
  </w:style>
  <w:style w:type="paragraph" w:customStyle="1" w:styleId="DefaultParagraphFontParaCharChar">
    <w:name w:val="Default Paragraph Font Para Char Char Знак Знак Знак Знак"/>
    <w:basedOn w:val="af0"/>
    <w:rsid w:val="00B36C27"/>
    <w:pPr>
      <w:spacing w:after="160" w:line="240" w:lineRule="exact"/>
    </w:pPr>
    <w:rPr>
      <w:rFonts w:ascii="Verdana" w:eastAsia="Times New Roman" w:hAnsi="Verdana" w:cs="Verdana"/>
      <w:sz w:val="20"/>
      <w:szCs w:val="20"/>
      <w:lang w:val="en-US"/>
    </w:rPr>
  </w:style>
  <w:style w:type="paragraph" w:customStyle="1" w:styleId="11">
    <w:name w:val="Ст1"/>
    <w:basedOn w:val="af0"/>
    <w:rsid w:val="00B36C27"/>
    <w:pPr>
      <w:numPr>
        <w:numId w:val="21"/>
      </w:numPr>
      <w:spacing w:after="0" w:line="240" w:lineRule="auto"/>
      <w:ind w:left="0" w:firstLine="709"/>
      <w:jc w:val="both"/>
    </w:pPr>
    <w:rPr>
      <w:rFonts w:ascii="Times New Roman" w:eastAsia="Times New Roman" w:hAnsi="Times New Roman" w:cs="Times New Roman"/>
      <w:b/>
      <w:sz w:val="28"/>
      <w:szCs w:val="24"/>
      <w:lang w:eastAsia="ru-RU"/>
    </w:rPr>
  </w:style>
  <w:style w:type="paragraph" w:customStyle="1" w:styleId="101">
    <w:name w:val="Ст1 + Первая строка:  0 см"/>
    <w:basedOn w:val="11"/>
    <w:rsid w:val="00B36C27"/>
    <w:pPr>
      <w:numPr>
        <w:numId w:val="0"/>
      </w:numPr>
    </w:pPr>
  </w:style>
  <w:style w:type="paragraph" w:customStyle="1" w:styleId="2ff">
    <w:name w:val="Ст2"/>
    <w:basedOn w:val="af0"/>
    <w:rsid w:val="00B36C27"/>
    <w:pPr>
      <w:spacing w:after="0" w:line="240" w:lineRule="auto"/>
      <w:jc w:val="both"/>
    </w:pPr>
    <w:rPr>
      <w:rFonts w:ascii="Times New Roman" w:eastAsia="Times New Roman" w:hAnsi="Times New Roman" w:cs="Times New Roman"/>
      <w:sz w:val="28"/>
      <w:szCs w:val="24"/>
      <w:lang w:eastAsia="ru-RU"/>
    </w:rPr>
  </w:style>
  <w:style w:type="paragraph" w:customStyle="1" w:styleId="1fff1">
    <w:name w:val="Обычный (веб)1"/>
    <w:basedOn w:val="af0"/>
    <w:rsid w:val="00B36C27"/>
    <w:pPr>
      <w:overflowPunct w:val="0"/>
      <w:autoSpaceDE w:val="0"/>
      <w:autoSpaceDN w:val="0"/>
      <w:adjustRightInd w:val="0"/>
      <w:spacing w:before="100" w:after="100" w:line="240" w:lineRule="atLeast"/>
      <w:ind w:right="140"/>
      <w:textAlignment w:val="baseline"/>
    </w:pPr>
    <w:rPr>
      <w:rFonts w:ascii="Times New Roman" w:eastAsia="Times New Roman" w:hAnsi="Times New Roman" w:cs="Times New Roman"/>
      <w:sz w:val="24"/>
      <w:szCs w:val="20"/>
      <w:lang w:eastAsia="ru-RU"/>
    </w:rPr>
  </w:style>
  <w:style w:type="character" w:customStyle="1" w:styleId="313">
    <w:name w:val="Основной текст 31 Знак"/>
    <w:link w:val="311"/>
    <w:rsid w:val="00B36C27"/>
    <w:rPr>
      <w:rFonts w:ascii="Times New Roman" w:eastAsia="Times New Roman" w:hAnsi="Times New Roman" w:cs="Times New Roman"/>
      <w:sz w:val="24"/>
      <w:szCs w:val="20"/>
      <w:lang w:val="x-none" w:eastAsia="ar-SA"/>
    </w:rPr>
  </w:style>
  <w:style w:type="character" w:customStyle="1" w:styleId="38">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Название объекта1 Знак"/>
    <w:link w:val="afff3"/>
    <w:locked/>
    <w:rsid w:val="00B36C27"/>
    <w:rPr>
      <w:rFonts w:ascii="Times New Roman" w:eastAsia="Times New Roman" w:hAnsi="Times New Roman" w:cs="Times New Roman"/>
      <w:b/>
      <w:bCs/>
      <w:color w:val="4F81BD"/>
      <w:sz w:val="18"/>
      <w:szCs w:val="18"/>
      <w:lang w:eastAsia="ru-RU"/>
    </w:rPr>
  </w:style>
  <w:style w:type="paragraph" w:customStyle="1" w:styleId="affffffffff2">
    <w:name w:val="Основной АРИ"/>
    <w:basedOn w:val="af0"/>
    <w:rsid w:val="00B36C27"/>
    <w:pPr>
      <w:spacing w:after="0" w:line="280" w:lineRule="atLeast"/>
      <w:ind w:firstLine="567"/>
      <w:jc w:val="both"/>
    </w:pPr>
    <w:rPr>
      <w:rFonts w:ascii="Arial" w:eastAsia="Times New Roman" w:hAnsi="Arial" w:cs="Times New Roman"/>
      <w:snapToGrid w:val="0"/>
      <w:sz w:val="26"/>
      <w:szCs w:val="20"/>
      <w:lang w:eastAsia="ru-RU"/>
    </w:rPr>
  </w:style>
  <w:style w:type="character" w:customStyle="1" w:styleId="nobr1">
    <w:name w:val="nobr1"/>
    <w:rsid w:val="00B36C27"/>
  </w:style>
  <w:style w:type="character" w:customStyle="1" w:styleId="8pt">
    <w:name w:val="Основной текст + 8 pt"/>
    <w:aliases w:val="Интервал 0 pt7"/>
    <w:uiPriority w:val="99"/>
    <w:rsid w:val="00B36C27"/>
    <w:rPr>
      <w:rFonts w:ascii="Times New Roman" w:hAnsi="Times New Roman" w:cs="Times New Roman"/>
      <w:noProof/>
      <w:spacing w:val="0"/>
      <w:sz w:val="16"/>
      <w:szCs w:val="16"/>
      <w:u w:val="none"/>
    </w:rPr>
  </w:style>
  <w:style w:type="character" w:customStyle="1" w:styleId="1fff2">
    <w:name w:val="Основной текст + Курсив1"/>
    <w:aliases w:val="Интервал 0 pt8"/>
    <w:uiPriority w:val="99"/>
    <w:rsid w:val="00B36C27"/>
    <w:rPr>
      <w:rFonts w:ascii="Times New Roman" w:hAnsi="Times New Roman" w:cs="Times New Roman"/>
      <w:i/>
      <w:iCs/>
      <w:spacing w:val="2"/>
      <w:sz w:val="23"/>
      <w:szCs w:val="23"/>
      <w:u w:val="none"/>
    </w:rPr>
  </w:style>
  <w:style w:type="paragraph" w:customStyle="1" w:styleId="ConsPlusCell">
    <w:name w:val="ConsPlusCell"/>
    <w:rsid w:val="00B36C2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30">
    <w:name w:val="s_3"/>
    <w:basedOn w:val="af0"/>
    <w:uiPriority w:val="99"/>
    <w:rsid w:val="00B36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3">
    <w:name w:val="Подпись к таблице_"/>
    <w:link w:val="affffffffff4"/>
    <w:uiPriority w:val="99"/>
    <w:rsid w:val="00B36C27"/>
    <w:rPr>
      <w:rFonts w:ascii="Times New Roman" w:hAnsi="Times New Roman"/>
      <w:spacing w:val="4"/>
      <w:sz w:val="23"/>
      <w:szCs w:val="23"/>
      <w:shd w:val="clear" w:color="auto" w:fill="FFFFFF"/>
    </w:rPr>
  </w:style>
  <w:style w:type="paragraph" w:customStyle="1" w:styleId="affffffffff4">
    <w:name w:val="Подпись к таблице"/>
    <w:basedOn w:val="af0"/>
    <w:link w:val="affffffffff3"/>
    <w:uiPriority w:val="99"/>
    <w:rsid w:val="00B36C27"/>
    <w:pPr>
      <w:widowControl w:val="0"/>
      <w:shd w:val="clear" w:color="auto" w:fill="FFFFFF"/>
      <w:spacing w:after="0" w:line="240" w:lineRule="atLeast"/>
    </w:pPr>
    <w:rPr>
      <w:rFonts w:ascii="Times New Roman" w:hAnsi="Times New Roman"/>
      <w:spacing w:val="4"/>
      <w:sz w:val="23"/>
      <w:szCs w:val="23"/>
    </w:rPr>
  </w:style>
  <w:style w:type="character" w:customStyle="1" w:styleId="10pt">
    <w:name w:val="Основной текст + 10 pt"/>
    <w:aliases w:val="Интервал 0 pt4"/>
    <w:uiPriority w:val="99"/>
    <w:rsid w:val="00B36C27"/>
    <w:rPr>
      <w:rFonts w:ascii="Times New Roman" w:hAnsi="Times New Roman" w:cs="Times New Roman"/>
      <w:noProof/>
      <w:spacing w:val="0"/>
      <w:sz w:val="20"/>
      <w:szCs w:val="20"/>
      <w:u w:val="none"/>
    </w:rPr>
  </w:style>
  <w:style w:type="character" w:customStyle="1" w:styleId="affffffffff5">
    <w:name w:val="Основной текст_"/>
    <w:link w:val="3fb"/>
    <w:rsid w:val="00B36C27"/>
    <w:rPr>
      <w:sz w:val="23"/>
      <w:szCs w:val="23"/>
      <w:shd w:val="clear" w:color="auto" w:fill="FFFFFF"/>
    </w:rPr>
  </w:style>
  <w:style w:type="paragraph" w:customStyle="1" w:styleId="affffffffff6">
    <w:name w:val="СтильГ"/>
    <w:basedOn w:val="aff1"/>
    <w:link w:val="affffffffff7"/>
    <w:rsid w:val="00B36C27"/>
    <w:pPr>
      <w:spacing w:after="0"/>
      <w:ind w:left="113" w:right="113" w:firstLine="567"/>
      <w:jc w:val="both"/>
    </w:pPr>
    <w:rPr>
      <w:rFonts w:ascii="Times New Roman" w:hAnsi="Times New Roman"/>
      <w:sz w:val="28"/>
      <w:szCs w:val="28"/>
      <w:lang w:val="ru-RU" w:eastAsia="ru-RU"/>
    </w:rPr>
  </w:style>
  <w:style w:type="character" w:customStyle="1" w:styleId="affffffffff7">
    <w:name w:val="СтильГ Знак"/>
    <w:link w:val="affffffffff6"/>
    <w:rsid w:val="00B36C27"/>
    <w:rPr>
      <w:rFonts w:ascii="Times New Roman" w:eastAsia="Times New Roman" w:hAnsi="Times New Roman" w:cs="Times New Roman"/>
      <w:sz w:val="28"/>
      <w:szCs w:val="28"/>
      <w:lang w:eastAsia="ru-RU"/>
    </w:rPr>
  </w:style>
  <w:style w:type="character" w:customStyle="1" w:styleId="2ff0">
    <w:name w:val="Основной текст (2)_"/>
    <w:link w:val="2ff1"/>
    <w:rsid w:val="00B36C27"/>
    <w:rPr>
      <w:shd w:val="clear" w:color="auto" w:fill="FFFFFF"/>
    </w:rPr>
  </w:style>
  <w:style w:type="paragraph" w:customStyle="1" w:styleId="2ff1">
    <w:name w:val="Основной текст (2)"/>
    <w:basedOn w:val="af0"/>
    <w:link w:val="2ff0"/>
    <w:rsid w:val="00B36C27"/>
    <w:pPr>
      <w:widowControl w:val="0"/>
      <w:shd w:val="clear" w:color="auto" w:fill="FFFFFF"/>
      <w:spacing w:after="240" w:line="317" w:lineRule="exact"/>
    </w:pPr>
  </w:style>
  <w:style w:type="character" w:customStyle="1" w:styleId="212pt">
    <w:name w:val="Основной текст (2) + 12 pt"/>
    <w:rsid w:val="00B36C2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110">
    <w:name w:val="Основной текст с отступом 311"/>
    <w:basedOn w:val="af0"/>
    <w:rsid w:val="00B36C27"/>
    <w:pPr>
      <w:spacing w:after="0" w:line="360" w:lineRule="auto"/>
      <w:ind w:left="1069"/>
      <w:jc w:val="both"/>
    </w:pPr>
    <w:rPr>
      <w:rFonts w:ascii="Times New Roman" w:eastAsia="Times New Roman" w:hAnsi="Times New Roman" w:cs="Times New Roman"/>
      <w:sz w:val="28"/>
      <w:szCs w:val="28"/>
      <w:lang w:eastAsia="ar-SA"/>
    </w:rPr>
  </w:style>
  <w:style w:type="character" w:customStyle="1" w:styleId="WW-Absatz-Standardschriftart111">
    <w:name w:val="WW-Absatz-Standardschriftart111"/>
    <w:rsid w:val="00B36C27"/>
  </w:style>
  <w:style w:type="paragraph" w:customStyle="1" w:styleId="p5">
    <w:name w:val="p5"/>
    <w:basedOn w:val="af0"/>
    <w:rsid w:val="00864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
    <w:rsid w:val="00864A8A"/>
  </w:style>
  <w:style w:type="character" w:customStyle="1" w:styleId="1fff3">
    <w:name w:val="Основной текст с отступом Знак1"/>
    <w:rsid w:val="007434F9"/>
    <w:rPr>
      <w:sz w:val="24"/>
      <w:lang w:val="ru-RU" w:eastAsia="ru-RU" w:bidi="ar-SA"/>
    </w:rPr>
  </w:style>
  <w:style w:type="character" w:customStyle="1" w:styleId="afc">
    <w:name w:val="Абзац списка Знак"/>
    <w:aliases w:val="Заголовок мой1 Знак,основной диплом Знак"/>
    <w:link w:val="afb"/>
    <w:uiPriority w:val="34"/>
    <w:locked/>
    <w:rsid w:val="007434F9"/>
  </w:style>
  <w:style w:type="paragraph" w:customStyle="1" w:styleId="TableParagraph">
    <w:name w:val="Table Paragraph"/>
    <w:basedOn w:val="af0"/>
    <w:uiPriority w:val="1"/>
    <w:qFormat/>
    <w:rsid w:val="00153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a">
    <w:name w:val="Çàãîëîâîê"/>
    <w:aliases w:val="Caaieiaie"/>
    <w:basedOn w:val="af0"/>
    <w:next w:val="afff"/>
    <w:link w:val="afffff9"/>
    <w:qFormat/>
    <w:rsid w:val="000903F5"/>
    <w:pPr>
      <w:spacing w:after="0" w:line="240" w:lineRule="auto"/>
      <w:jc w:val="center"/>
    </w:pPr>
    <w:rPr>
      <w:sz w:val="26"/>
    </w:rPr>
  </w:style>
  <w:style w:type="character" w:customStyle="1" w:styleId="affffffffff8">
    <w:name w:val="Обычный (веб) Знак"/>
    <w:rsid w:val="0084448F"/>
    <w:rPr>
      <w:rFonts w:ascii="Times New Roman" w:eastAsia="Times New Roman" w:hAnsi="Times New Roman" w:cs="Times New Roman"/>
      <w:color w:val="000000"/>
      <w:sz w:val="24"/>
      <w:szCs w:val="24"/>
      <w:lang w:eastAsia="ru-RU"/>
    </w:rPr>
  </w:style>
  <w:style w:type="paragraph" w:customStyle="1" w:styleId="3fb">
    <w:name w:val="Основной текст3"/>
    <w:basedOn w:val="af0"/>
    <w:link w:val="affffffffff5"/>
    <w:rsid w:val="0084448F"/>
    <w:pPr>
      <w:widowControl w:val="0"/>
      <w:shd w:val="clear" w:color="auto" w:fill="FFFFFF"/>
      <w:spacing w:before="300" w:after="180" w:line="264" w:lineRule="exact"/>
      <w:ind w:hanging="720"/>
      <w:jc w:val="both"/>
    </w:pPr>
    <w:rPr>
      <w:sz w:val="23"/>
      <w:szCs w:val="23"/>
    </w:rPr>
  </w:style>
  <w:style w:type="paragraph" w:customStyle="1" w:styleId="affffffffff9">
    <w:name w:val="Знак Знак Знак Знак Знак Знак Знак Знак Знак Знак Знак Знак Знак Знак Знак Знак"/>
    <w:basedOn w:val="af0"/>
    <w:rsid w:val="0084448F"/>
    <w:pPr>
      <w:keepLines/>
      <w:spacing w:after="160" w:line="240" w:lineRule="exact"/>
    </w:pPr>
    <w:rPr>
      <w:rFonts w:ascii="Verdana" w:eastAsia="MS Mincho" w:hAnsi="Verdana" w:cs="Franklin Gothic Book"/>
      <w:sz w:val="20"/>
      <w:szCs w:val="20"/>
      <w:lang w:val="en-US"/>
    </w:rPr>
  </w:style>
  <w:style w:type="character" w:customStyle="1" w:styleId="17">
    <w:name w:val="Оглавление 1 Знак"/>
    <w:link w:val="16"/>
    <w:uiPriority w:val="39"/>
    <w:rsid w:val="0084448F"/>
    <w:rPr>
      <w:rFonts w:ascii="Times New Roman" w:eastAsia="Calibri" w:hAnsi="Times New Roman" w:cs="Times New Roman"/>
      <w:b/>
      <w:sz w:val="28"/>
      <w:szCs w:val="28"/>
    </w:rPr>
  </w:style>
  <w:style w:type="paragraph" w:customStyle="1" w:styleId="affffffffffa">
    <w:name w:val="Табличный_центр"/>
    <w:basedOn w:val="af0"/>
    <w:rsid w:val="0084448F"/>
    <w:pPr>
      <w:shd w:val="clear" w:color="auto" w:fill="FFFFFF"/>
      <w:spacing w:after="0" w:line="240" w:lineRule="auto"/>
      <w:jc w:val="center"/>
    </w:pPr>
    <w:rPr>
      <w:rFonts w:ascii="Calibri" w:eastAsia="Times New Roman" w:hAnsi="Calibri" w:cs="Times New Roman"/>
      <w:lang w:eastAsia="ru-RU"/>
    </w:rPr>
  </w:style>
  <w:style w:type="paragraph" w:customStyle="1" w:styleId="a2">
    <w:name w:val="Обычный маркер. список"/>
    <w:basedOn w:val="af0"/>
    <w:qFormat/>
    <w:rsid w:val="0084448F"/>
    <w:pPr>
      <w:numPr>
        <w:ilvl w:val="1"/>
        <w:numId w:val="23"/>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fffffffffb">
    <w:name w:val="Текст_отступ"/>
    <w:basedOn w:val="af0"/>
    <w:qFormat/>
    <w:rsid w:val="0084448F"/>
    <w:pPr>
      <w:autoSpaceDE w:val="0"/>
      <w:autoSpaceDN w:val="0"/>
      <w:spacing w:after="0" w:line="360" w:lineRule="auto"/>
      <w:ind w:left="284" w:right="284" w:firstLine="539"/>
      <w:jc w:val="both"/>
    </w:pPr>
    <w:rPr>
      <w:rFonts w:ascii="Times New Roman CYR" w:eastAsia="Calibri" w:hAnsi="Times New Roman CYR" w:cs="Times New Roman CYR"/>
      <w:sz w:val="24"/>
      <w:szCs w:val="24"/>
      <w:lang w:eastAsia="ru-RU"/>
    </w:rPr>
  </w:style>
  <w:style w:type="paragraph" w:customStyle="1" w:styleId="2ff2">
    <w:name w:val="ПЗ_2"/>
    <w:basedOn w:val="af0"/>
    <w:next w:val="af0"/>
    <w:autoRedefine/>
    <w:qFormat/>
    <w:rsid w:val="0084448F"/>
    <w:pPr>
      <w:widowControl w:val="0"/>
      <w:shd w:val="clear" w:color="auto" w:fill="92D050"/>
      <w:spacing w:before="20" w:after="0" w:line="360" w:lineRule="auto"/>
      <w:jc w:val="both"/>
      <w:outlineLvl w:val="1"/>
    </w:pPr>
    <w:rPr>
      <w:rFonts w:ascii="Times New Roman" w:eastAsia="Times New Roman" w:hAnsi="Times New Roman" w:cs="Times New Roman"/>
      <w:b/>
      <w:sz w:val="24"/>
      <w:szCs w:val="20"/>
      <w:lang w:eastAsia="ru-RU"/>
    </w:rPr>
  </w:style>
  <w:style w:type="paragraph" w:customStyle="1" w:styleId="affffffffffc">
    <w:name w:val="СТАНДАРТ"/>
    <w:basedOn w:val="af0"/>
    <w:link w:val="affffffffffd"/>
    <w:qFormat/>
    <w:rsid w:val="0084448F"/>
    <w:pPr>
      <w:spacing w:after="0" w:line="360" w:lineRule="auto"/>
      <w:ind w:left="284" w:firstLine="567"/>
      <w:jc w:val="both"/>
    </w:pPr>
    <w:rPr>
      <w:rFonts w:ascii="Times New Roman CYR" w:eastAsia="Times New Roman" w:hAnsi="Times New Roman CYR" w:cs="Times New Roman CYR"/>
      <w:sz w:val="24"/>
      <w:szCs w:val="20"/>
      <w:lang w:eastAsia="ru-RU"/>
    </w:rPr>
  </w:style>
  <w:style w:type="character" w:customStyle="1" w:styleId="affffffffffd">
    <w:name w:val="СТАНДАРТ Знак"/>
    <w:link w:val="affffffffffc"/>
    <w:rsid w:val="0084448F"/>
    <w:rPr>
      <w:rFonts w:ascii="Times New Roman CYR" w:eastAsia="Times New Roman" w:hAnsi="Times New Roman CYR" w:cs="Times New Roman CYR"/>
      <w:sz w:val="24"/>
      <w:szCs w:val="20"/>
      <w:lang w:eastAsia="ru-RU"/>
    </w:rPr>
  </w:style>
  <w:style w:type="character" w:customStyle="1" w:styleId="affc">
    <w:name w:val="Таблица Знак"/>
    <w:link w:val="affb"/>
    <w:rsid w:val="0084448F"/>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2e"/>
    <w:link w:val="Normal10-0220"/>
    <w:rsid w:val="0084448F"/>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84448F"/>
    <w:rPr>
      <w:rFonts w:ascii="Times New Roman" w:eastAsia="Times New Roman" w:hAnsi="Times New Roman" w:cs="Times New Roman"/>
      <w:b/>
      <w:bCs/>
      <w:sz w:val="20"/>
      <w:szCs w:val="20"/>
      <w:lang w:eastAsia="ru-RU"/>
    </w:rPr>
  </w:style>
  <w:style w:type="paragraph" w:customStyle="1" w:styleId="5c">
    <w:name w:val="Основной текст5"/>
    <w:basedOn w:val="af0"/>
    <w:rsid w:val="0084448F"/>
    <w:pPr>
      <w:widowControl w:val="0"/>
      <w:shd w:val="clear" w:color="auto" w:fill="FFFFFF"/>
      <w:spacing w:after="1260" w:line="278" w:lineRule="exact"/>
      <w:jc w:val="center"/>
    </w:pPr>
    <w:rPr>
      <w:rFonts w:ascii="Arial" w:eastAsia="Arial" w:hAnsi="Arial" w:cs="Arial"/>
      <w:spacing w:val="6"/>
      <w:sz w:val="20"/>
      <w:szCs w:val="20"/>
    </w:rPr>
  </w:style>
  <w:style w:type="character" w:customStyle="1" w:styleId="affffffffffe">
    <w:name w:val="Основной текст + Полужирный"/>
    <w:rsid w:val="0084448F"/>
    <w:rPr>
      <w:rFonts w:ascii="Arial" w:eastAsia="Arial" w:hAnsi="Arial" w:cs="Arial"/>
      <w:b/>
      <w:bCs/>
      <w:i w:val="0"/>
      <w:iCs w:val="0"/>
      <w:smallCaps w:val="0"/>
      <w:strike w:val="0"/>
      <w:color w:val="000000"/>
      <w:spacing w:val="0"/>
      <w:w w:val="100"/>
      <w:position w:val="0"/>
      <w:sz w:val="21"/>
      <w:szCs w:val="21"/>
      <w:u w:val="single"/>
      <w:shd w:val="clear" w:color="auto" w:fill="FFFFFF"/>
      <w:lang w:val="ru-RU"/>
    </w:rPr>
  </w:style>
  <w:style w:type="character" w:customStyle="1" w:styleId="2ff3">
    <w:name w:val="Основной текст2"/>
    <w:rsid w:val="0084448F"/>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200">
    <w:name w:val="Основной текст (20)_"/>
    <w:link w:val="201"/>
    <w:rsid w:val="0084448F"/>
    <w:rPr>
      <w:rFonts w:ascii="Arial" w:eastAsia="Arial" w:hAnsi="Arial" w:cs="Arial"/>
      <w:i/>
      <w:iCs/>
      <w:sz w:val="21"/>
      <w:szCs w:val="21"/>
      <w:shd w:val="clear" w:color="auto" w:fill="FFFFFF"/>
    </w:rPr>
  </w:style>
  <w:style w:type="paragraph" w:customStyle="1" w:styleId="201">
    <w:name w:val="Основной текст (20)"/>
    <w:basedOn w:val="af0"/>
    <w:link w:val="200"/>
    <w:rsid w:val="0084448F"/>
    <w:pPr>
      <w:widowControl w:val="0"/>
      <w:shd w:val="clear" w:color="auto" w:fill="FFFFFF"/>
      <w:spacing w:after="180" w:line="0" w:lineRule="atLeast"/>
      <w:jc w:val="both"/>
    </w:pPr>
    <w:rPr>
      <w:rFonts w:ascii="Arial" w:eastAsia="Arial" w:hAnsi="Arial" w:cs="Arial"/>
      <w:i/>
      <w:iCs/>
      <w:sz w:val="21"/>
      <w:szCs w:val="21"/>
    </w:rPr>
  </w:style>
  <w:style w:type="character" w:customStyle="1" w:styleId="3fc">
    <w:name w:val="Основной текст (3)_"/>
    <w:link w:val="3fd"/>
    <w:rsid w:val="0084448F"/>
    <w:rPr>
      <w:rFonts w:ascii="Arial" w:eastAsia="Arial" w:hAnsi="Arial" w:cs="Arial"/>
      <w:b/>
      <w:bCs/>
      <w:sz w:val="21"/>
      <w:szCs w:val="21"/>
      <w:shd w:val="clear" w:color="auto" w:fill="FFFFFF"/>
    </w:rPr>
  </w:style>
  <w:style w:type="character" w:customStyle="1" w:styleId="5d">
    <w:name w:val="Основной текст (5)_"/>
    <w:link w:val="5e"/>
    <w:rsid w:val="0084448F"/>
    <w:rPr>
      <w:rFonts w:ascii="Arial" w:eastAsia="Arial" w:hAnsi="Arial" w:cs="Arial"/>
      <w:i/>
      <w:iCs/>
      <w:sz w:val="26"/>
      <w:szCs w:val="26"/>
      <w:shd w:val="clear" w:color="auto" w:fill="FFFFFF"/>
    </w:rPr>
  </w:style>
  <w:style w:type="paragraph" w:customStyle="1" w:styleId="3fd">
    <w:name w:val="Основной текст (3)"/>
    <w:basedOn w:val="af0"/>
    <w:link w:val="3fc"/>
    <w:rsid w:val="0084448F"/>
    <w:pPr>
      <w:widowControl w:val="0"/>
      <w:shd w:val="clear" w:color="auto" w:fill="FFFFFF"/>
      <w:spacing w:before="1140" w:after="1140" w:line="0" w:lineRule="atLeast"/>
    </w:pPr>
    <w:rPr>
      <w:rFonts w:ascii="Arial" w:eastAsia="Arial" w:hAnsi="Arial" w:cs="Arial"/>
      <w:b/>
      <w:bCs/>
      <w:sz w:val="21"/>
      <w:szCs w:val="21"/>
    </w:rPr>
  </w:style>
  <w:style w:type="paragraph" w:customStyle="1" w:styleId="5e">
    <w:name w:val="Основной текст (5)"/>
    <w:basedOn w:val="af0"/>
    <w:link w:val="5d"/>
    <w:rsid w:val="0084448F"/>
    <w:pPr>
      <w:widowControl w:val="0"/>
      <w:shd w:val="clear" w:color="auto" w:fill="FFFFFF"/>
      <w:spacing w:before="720" w:after="720" w:line="0" w:lineRule="atLeast"/>
      <w:jc w:val="center"/>
    </w:pPr>
    <w:rPr>
      <w:rFonts w:ascii="Arial" w:eastAsia="Arial" w:hAnsi="Arial" w:cs="Arial"/>
      <w:i/>
      <w:iCs/>
      <w:sz w:val="26"/>
      <w:szCs w:val="26"/>
    </w:rPr>
  </w:style>
  <w:style w:type="character" w:customStyle="1" w:styleId="4f4">
    <w:name w:val="Основной текст4"/>
    <w:rsid w:val="0084448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paragraph" w:customStyle="1" w:styleId="124">
    <w:name w:val="Основной текст12"/>
    <w:basedOn w:val="af0"/>
    <w:rsid w:val="0084448F"/>
    <w:pPr>
      <w:widowControl w:val="0"/>
      <w:shd w:val="clear" w:color="auto" w:fill="FFFFFF"/>
      <w:spacing w:after="0" w:line="274" w:lineRule="exact"/>
      <w:ind w:hanging="340"/>
      <w:jc w:val="center"/>
    </w:pPr>
    <w:rPr>
      <w:rFonts w:ascii="Arial" w:eastAsia="Arial" w:hAnsi="Arial" w:cs="Arial"/>
      <w:color w:val="000000"/>
      <w:spacing w:val="-2"/>
      <w:sz w:val="21"/>
      <w:szCs w:val="21"/>
      <w:lang w:eastAsia="ru-RU"/>
    </w:rPr>
  </w:style>
  <w:style w:type="character" w:customStyle="1" w:styleId="Exact">
    <w:name w:val="Основной текст Exact"/>
    <w:rsid w:val="0084448F"/>
    <w:rPr>
      <w:rFonts w:ascii="Arial" w:eastAsia="Arial" w:hAnsi="Arial" w:cs="Arial"/>
      <w:b w:val="0"/>
      <w:bCs w:val="0"/>
      <w:i w:val="0"/>
      <w:iCs w:val="0"/>
      <w:smallCaps w:val="0"/>
      <w:strike w:val="0"/>
      <w:spacing w:val="-2"/>
      <w:sz w:val="21"/>
      <w:szCs w:val="21"/>
      <w:u w:val="none"/>
    </w:rPr>
  </w:style>
  <w:style w:type="character" w:customStyle="1" w:styleId="0ptExact">
    <w:name w:val="Основной текст + Интервал 0 pt Exact"/>
    <w:rsid w:val="0084448F"/>
    <w:rPr>
      <w:rFonts w:ascii="Arial" w:eastAsia="Arial" w:hAnsi="Arial" w:cs="Arial"/>
      <w:b w:val="0"/>
      <w:bCs w:val="0"/>
      <w:i w:val="0"/>
      <w:iCs w:val="0"/>
      <w:smallCaps w:val="0"/>
      <w:strike w:val="0"/>
      <w:color w:val="000000"/>
      <w:spacing w:val="-6"/>
      <w:w w:val="100"/>
      <w:position w:val="0"/>
      <w:sz w:val="21"/>
      <w:szCs w:val="21"/>
      <w:u w:val="none"/>
      <w:shd w:val="clear" w:color="auto" w:fill="FFFFFF"/>
      <w:lang w:val="ru-RU"/>
    </w:rPr>
  </w:style>
  <w:style w:type="character" w:customStyle="1" w:styleId="afffffffffff">
    <w:name w:val="Основной текст + Курсив"/>
    <w:rsid w:val="0084448F"/>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Candara105pt">
    <w:name w:val="Основной текст + Candara;10;5 pt;Курсив"/>
    <w:rsid w:val="0084448F"/>
    <w:rPr>
      <w:rFonts w:ascii="Candara" w:eastAsia="Candara" w:hAnsi="Candara" w:cs="Candara"/>
      <w:b w:val="0"/>
      <w:bCs w:val="0"/>
      <w:i/>
      <w:iCs/>
      <w:smallCaps w:val="0"/>
      <w:strike w:val="0"/>
      <w:color w:val="000000"/>
      <w:spacing w:val="0"/>
      <w:w w:val="100"/>
      <w:position w:val="0"/>
      <w:sz w:val="21"/>
      <w:szCs w:val="21"/>
      <w:u w:val="none"/>
      <w:shd w:val="clear" w:color="auto" w:fill="FFFFFF"/>
    </w:rPr>
  </w:style>
  <w:style w:type="paragraph" w:customStyle="1" w:styleId="afffffffffff0">
    <w:name w:val="Ввод осн.текста"/>
    <w:basedOn w:val="af0"/>
    <w:link w:val="afffffffffff1"/>
    <w:qFormat/>
    <w:rsid w:val="0084448F"/>
    <w:pPr>
      <w:spacing w:after="120" w:line="240" w:lineRule="auto"/>
      <w:ind w:left="284" w:right="284" w:firstLine="680"/>
      <w:jc w:val="both"/>
    </w:pPr>
    <w:rPr>
      <w:rFonts w:ascii="Arial" w:eastAsia="Times New Roman" w:hAnsi="Arial" w:cs="Times New Roman"/>
      <w:sz w:val="24"/>
      <w:szCs w:val="20"/>
      <w:lang w:eastAsia="ru-RU"/>
    </w:rPr>
  </w:style>
  <w:style w:type="character" w:customStyle="1" w:styleId="afffffffffff1">
    <w:name w:val="Ввод осн.текста Знак"/>
    <w:link w:val="afffffffffff0"/>
    <w:rsid w:val="0084448F"/>
    <w:rPr>
      <w:rFonts w:ascii="Arial" w:eastAsia="Times New Roman" w:hAnsi="Arial" w:cs="Times New Roman"/>
      <w:sz w:val="24"/>
      <w:szCs w:val="20"/>
      <w:lang w:eastAsia="ru-RU"/>
    </w:rPr>
  </w:style>
  <w:style w:type="character" w:customStyle="1" w:styleId="4a">
    <w:name w:val="Маркированный список 4 Знак"/>
    <w:link w:val="40"/>
    <w:locked/>
    <w:rsid w:val="0084448F"/>
    <w:rPr>
      <w:rFonts w:ascii="Times New Roman" w:eastAsia="Times New Roman" w:hAnsi="Times New Roman" w:cs="Times New Roman"/>
      <w:sz w:val="28"/>
      <w:szCs w:val="24"/>
      <w:lang w:eastAsia="ru-RU"/>
    </w:rPr>
  </w:style>
  <w:style w:type="character" w:customStyle="1" w:styleId="64">
    <w:name w:val="Заголовок №6_"/>
    <w:link w:val="65"/>
    <w:rsid w:val="0084448F"/>
    <w:rPr>
      <w:rFonts w:ascii="Arial" w:eastAsia="Arial" w:hAnsi="Arial" w:cs="Arial"/>
      <w:b/>
      <w:bCs/>
      <w:sz w:val="21"/>
      <w:szCs w:val="21"/>
      <w:shd w:val="clear" w:color="auto" w:fill="FFFFFF"/>
    </w:rPr>
  </w:style>
  <w:style w:type="paragraph" w:customStyle="1" w:styleId="65">
    <w:name w:val="Заголовок №6"/>
    <w:basedOn w:val="af0"/>
    <w:link w:val="64"/>
    <w:rsid w:val="0084448F"/>
    <w:pPr>
      <w:widowControl w:val="0"/>
      <w:shd w:val="clear" w:color="auto" w:fill="FFFFFF"/>
      <w:spacing w:after="300" w:line="0" w:lineRule="atLeast"/>
      <w:outlineLvl w:val="5"/>
    </w:pPr>
    <w:rPr>
      <w:rFonts w:ascii="Arial" w:eastAsia="Arial" w:hAnsi="Arial" w:cs="Arial"/>
      <w:b/>
      <w:bCs/>
      <w:sz w:val="21"/>
      <w:szCs w:val="21"/>
    </w:rPr>
  </w:style>
  <w:style w:type="paragraph" w:customStyle="1" w:styleId="ConsPlusTitle">
    <w:name w:val="ConsPlusTitle"/>
    <w:rsid w:val="008444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ff4">
    <w:name w:val="Обычный 1"/>
    <w:basedOn w:val="af0"/>
    <w:link w:val="1fff5"/>
    <w:autoRedefine/>
    <w:rsid w:val="0084448F"/>
    <w:pPr>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fff5">
    <w:name w:val="Обычный 1 Знак"/>
    <w:link w:val="1fff4"/>
    <w:rsid w:val="0084448F"/>
    <w:rPr>
      <w:rFonts w:ascii="Times New Roman" w:eastAsia="Times New Roman" w:hAnsi="Times New Roman" w:cs="Times New Roman"/>
      <w:sz w:val="24"/>
      <w:szCs w:val="24"/>
      <w:lang w:eastAsia="ru-RU"/>
    </w:rPr>
  </w:style>
  <w:style w:type="paragraph" w:customStyle="1" w:styleId="214">
    <w:name w:val="Заголовок 2_1"/>
    <w:basedOn w:val="21"/>
    <w:next w:val="af0"/>
    <w:autoRedefine/>
    <w:rsid w:val="0084448F"/>
    <w:pPr>
      <w:numPr>
        <w:ilvl w:val="0"/>
        <w:numId w:val="0"/>
      </w:numPr>
      <w:spacing w:after="120" w:line="240" w:lineRule="auto"/>
    </w:pPr>
    <w:rPr>
      <w:rFonts w:cs="Arial"/>
      <w:sz w:val="28"/>
      <w:lang w:val="ru-RU" w:eastAsia="ru-RU"/>
    </w:rPr>
  </w:style>
  <w:style w:type="paragraph" w:customStyle="1" w:styleId="1fff6">
    <w:name w:val="Титул 1 + полужирный"/>
    <w:basedOn w:val="af0"/>
    <w:next w:val="af0"/>
    <w:autoRedefine/>
    <w:rsid w:val="0084448F"/>
    <w:pPr>
      <w:spacing w:after="120" w:line="240" w:lineRule="auto"/>
      <w:jc w:val="center"/>
    </w:pPr>
    <w:rPr>
      <w:rFonts w:ascii="Times New Roman" w:eastAsia="Times New Roman" w:hAnsi="Times New Roman" w:cs="Times New Roman"/>
      <w:b/>
      <w:bCs/>
      <w:sz w:val="40"/>
      <w:szCs w:val="20"/>
      <w:lang w:eastAsia="ru-RU"/>
    </w:rPr>
  </w:style>
  <w:style w:type="paragraph" w:customStyle="1" w:styleId="smark">
    <w:name w:val="s___mark"/>
    <w:basedOn w:val="af0"/>
    <w:link w:val="smark0"/>
    <w:qFormat/>
    <w:rsid w:val="0084448F"/>
    <w:pPr>
      <w:numPr>
        <w:numId w:val="24"/>
      </w:numPr>
      <w:suppressAutoHyphens/>
      <w:spacing w:before="120" w:after="0" w:line="240" w:lineRule="auto"/>
      <w:jc w:val="both"/>
    </w:pPr>
    <w:rPr>
      <w:rFonts w:ascii="Calibri" w:eastAsia="Calibri" w:hAnsi="Calibri" w:cs="Times New Roman"/>
      <w:sz w:val="24"/>
      <w:szCs w:val="24"/>
      <w:lang w:val="x-none" w:eastAsia="x-none"/>
    </w:rPr>
  </w:style>
  <w:style w:type="character" w:customStyle="1" w:styleId="smark0">
    <w:name w:val="s___mark Знак"/>
    <w:link w:val="smark"/>
    <w:rsid w:val="0084448F"/>
    <w:rPr>
      <w:rFonts w:ascii="Calibri" w:eastAsia="Calibri" w:hAnsi="Calibri" w:cs="Times New Roman"/>
      <w:sz w:val="24"/>
      <w:szCs w:val="24"/>
      <w:lang w:val="x-none" w:eastAsia="x-none"/>
    </w:rPr>
  </w:style>
  <w:style w:type="character" w:customStyle="1" w:styleId="93">
    <w:name w:val="Основной текст (9)_"/>
    <w:link w:val="94"/>
    <w:rsid w:val="0084448F"/>
    <w:rPr>
      <w:rFonts w:ascii="Arial" w:eastAsia="Arial" w:hAnsi="Arial" w:cs="Arial"/>
      <w:b/>
      <w:bCs/>
      <w:sz w:val="23"/>
      <w:szCs w:val="23"/>
      <w:shd w:val="clear" w:color="auto" w:fill="FFFFFF"/>
    </w:rPr>
  </w:style>
  <w:style w:type="character" w:customStyle="1" w:styleId="23Exact">
    <w:name w:val="Основной текст (23) Exact"/>
    <w:rsid w:val="0084448F"/>
    <w:rPr>
      <w:rFonts w:ascii="Arial" w:eastAsia="Arial" w:hAnsi="Arial" w:cs="Arial"/>
      <w:b/>
      <w:bCs/>
      <w:i w:val="0"/>
      <w:iCs w:val="0"/>
      <w:smallCaps w:val="0"/>
      <w:strike w:val="0"/>
      <w:sz w:val="16"/>
      <w:szCs w:val="16"/>
      <w:u w:val="none"/>
    </w:rPr>
  </w:style>
  <w:style w:type="character" w:customStyle="1" w:styleId="231">
    <w:name w:val="Основной текст (23)_"/>
    <w:link w:val="232"/>
    <w:rsid w:val="0084448F"/>
    <w:rPr>
      <w:rFonts w:ascii="Arial" w:eastAsia="Arial" w:hAnsi="Arial" w:cs="Arial"/>
      <w:b/>
      <w:bCs/>
      <w:sz w:val="18"/>
      <w:szCs w:val="18"/>
      <w:shd w:val="clear" w:color="auto" w:fill="FFFFFF"/>
    </w:rPr>
  </w:style>
  <w:style w:type="paragraph" w:customStyle="1" w:styleId="74">
    <w:name w:val="Основной текст7"/>
    <w:basedOn w:val="af0"/>
    <w:rsid w:val="0084448F"/>
    <w:pPr>
      <w:widowControl w:val="0"/>
      <w:shd w:val="clear" w:color="auto" w:fill="FFFFFF"/>
      <w:spacing w:before="1140" w:after="720" w:line="322" w:lineRule="exact"/>
      <w:jc w:val="center"/>
    </w:pPr>
    <w:rPr>
      <w:rFonts w:ascii="Arial" w:eastAsia="Arial" w:hAnsi="Arial" w:cs="Arial"/>
      <w:color w:val="000000"/>
      <w:sz w:val="23"/>
      <w:szCs w:val="23"/>
      <w:lang w:eastAsia="ru-RU"/>
    </w:rPr>
  </w:style>
  <w:style w:type="paragraph" w:customStyle="1" w:styleId="94">
    <w:name w:val="Основной текст (9)"/>
    <w:basedOn w:val="af0"/>
    <w:link w:val="93"/>
    <w:rsid w:val="0084448F"/>
    <w:pPr>
      <w:widowControl w:val="0"/>
      <w:shd w:val="clear" w:color="auto" w:fill="FFFFFF"/>
      <w:spacing w:after="540" w:line="0" w:lineRule="atLeast"/>
    </w:pPr>
    <w:rPr>
      <w:rFonts w:ascii="Arial" w:eastAsia="Arial" w:hAnsi="Arial" w:cs="Arial"/>
      <w:b/>
      <w:bCs/>
      <w:sz w:val="23"/>
      <w:szCs w:val="23"/>
    </w:rPr>
  </w:style>
  <w:style w:type="paragraph" w:customStyle="1" w:styleId="232">
    <w:name w:val="Основной текст (23)"/>
    <w:basedOn w:val="af0"/>
    <w:link w:val="231"/>
    <w:rsid w:val="0084448F"/>
    <w:pPr>
      <w:widowControl w:val="0"/>
      <w:shd w:val="clear" w:color="auto" w:fill="FFFFFF"/>
      <w:spacing w:after="0" w:line="0" w:lineRule="atLeast"/>
    </w:pPr>
    <w:rPr>
      <w:rFonts w:ascii="Arial" w:eastAsia="Arial" w:hAnsi="Arial" w:cs="Arial"/>
      <w:b/>
      <w:bCs/>
      <w:sz w:val="18"/>
      <w:szCs w:val="18"/>
    </w:rPr>
  </w:style>
  <w:style w:type="character" w:customStyle="1" w:styleId="5f">
    <w:name w:val="Оглавление (5)_"/>
    <w:link w:val="5f0"/>
    <w:rsid w:val="0084448F"/>
    <w:rPr>
      <w:rFonts w:ascii="Times New Roman" w:eastAsia="Times New Roman" w:hAnsi="Times New Roman" w:cs="Times New Roman"/>
      <w:sz w:val="19"/>
      <w:szCs w:val="19"/>
      <w:shd w:val="clear" w:color="auto" w:fill="FFFFFF"/>
    </w:rPr>
  </w:style>
  <w:style w:type="character" w:customStyle="1" w:styleId="141">
    <w:name w:val="Основной текст (14)_"/>
    <w:link w:val="142"/>
    <w:rsid w:val="0084448F"/>
    <w:rPr>
      <w:rFonts w:ascii="Arial" w:eastAsia="Arial" w:hAnsi="Arial" w:cs="Arial"/>
      <w:sz w:val="16"/>
      <w:szCs w:val="16"/>
      <w:shd w:val="clear" w:color="auto" w:fill="FFFFFF"/>
    </w:rPr>
  </w:style>
  <w:style w:type="character" w:customStyle="1" w:styleId="140ptExact">
    <w:name w:val="Основной текст (14) + Интервал 0 pt Exact"/>
    <w:rsid w:val="0084448F"/>
    <w:rPr>
      <w:rFonts w:ascii="Arial" w:eastAsia="Arial" w:hAnsi="Arial" w:cs="Arial"/>
      <w:color w:val="000000"/>
      <w:spacing w:val="-3"/>
      <w:w w:val="100"/>
      <w:position w:val="0"/>
      <w:sz w:val="15"/>
      <w:szCs w:val="15"/>
      <w:u w:val="single"/>
      <w:shd w:val="clear" w:color="auto" w:fill="FFFFFF"/>
      <w:lang w:val="ru-RU"/>
    </w:rPr>
  </w:style>
  <w:style w:type="character" w:customStyle="1" w:styleId="149pt0ptExact">
    <w:name w:val="Основной текст (14) + 9 pt;Полужирный;Интервал 0 pt Exact"/>
    <w:rsid w:val="0084448F"/>
    <w:rPr>
      <w:rFonts w:ascii="Arial" w:eastAsia="Arial" w:hAnsi="Arial" w:cs="Arial"/>
      <w:b/>
      <w:bCs/>
      <w:color w:val="000000"/>
      <w:spacing w:val="0"/>
      <w:w w:val="100"/>
      <w:position w:val="0"/>
      <w:sz w:val="18"/>
      <w:szCs w:val="18"/>
      <w:u w:val="single"/>
      <w:shd w:val="clear" w:color="auto" w:fill="FFFFFF"/>
      <w:lang w:val="en-US"/>
    </w:rPr>
  </w:style>
  <w:style w:type="character" w:customStyle="1" w:styleId="900">
    <w:name w:val="Основной текст (90)_"/>
    <w:link w:val="901"/>
    <w:rsid w:val="0084448F"/>
    <w:rPr>
      <w:rFonts w:ascii="Arial" w:eastAsia="Arial" w:hAnsi="Arial" w:cs="Arial"/>
      <w:b/>
      <w:bCs/>
      <w:i/>
      <w:iCs/>
      <w:sz w:val="23"/>
      <w:szCs w:val="23"/>
      <w:shd w:val="clear" w:color="auto" w:fill="FFFFFF"/>
    </w:rPr>
  </w:style>
  <w:style w:type="paragraph" w:customStyle="1" w:styleId="142">
    <w:name w:val="Основной текст (14)"/>
    <w:basedOn w:val="af0"/>
    <w:link w:val="141"/>
    <w:rsid w:val="0084448F"/>
    <w:pPr>
      <w:widowControl w:val="0"/>
      <w:shd w:val="clear" w:color="auto" w:fill="FFFFFF"/>
      <w:spacing w:after="0" w:line="0" w:lineRule="atLeast"/>
      <w:ind w:hanging="640"/>
    </w:pPr>
    <w:rPr>
      <w:rFonts w:ascii="Arial" w:eastAsia="Arial" w:hAnsi="Arial" w:cs="Arial"/>
      <w:sz w:val="16"/>
      <w:szCs w:val="16"/>
    </w:rPr>
  </w:style>
  <w:style w:type="paragraph" w:customStyle="1" w:styleId="5f0">
    <w:name w:val="Оглавление (5)"/>
    <w:basedOn w:val="af0"/>
    <w:link w:val="5f"/>
    <w:rsid w:val="0084448F"/>
    <w:pPr>
      <w:widowControl w:val="0"/>
      <w:shd w:val="clear" w:color="auto" w:fill="FFFFFF"/>
      <w:spacing w:after="0" w:line="370" w:lineRule="exact"/>
    </w:pPr>
    <w:rPr>
      <w:rFonts w:ascii="Times New Roman" w:eastAsia="Times New Roman" w:hAnsi="Times New Roman" w:cs="Times New Roman"/>
      <w:sz w:val="19"/>
      <w:szCs w:val="19"/>
    </w:rPr>
  </w:style>
  <w:style w:type="paragraph" w:customStyle="1" w:styleId="901">
    <w:name w:val="Основной текст (90)"/>
    <w:basedOn w:val="af0"/>
    <w:link w:val="900"/>
    <w:rsid w:val="0084448F"/>
    <w:pPr>
      <w:widowControl w:val="0"/>
      <w:shd w:val="clear" w:color="auto" w:fill="FFFFFF"/>
      <w:spacing w:before="300" w:after="180" w:line="0" w:lineRule="atLeast"/>
      <w:ind w:firstLine="700"/>
      <w:jc w:val="both"/>
    </w:pPr>
    <w:rPr>
      <w:rFonts w:ascii="Arial" w:eastAsia="Arial" w:hAnsi="Arial" w:cs="Arial"/>
      <w:b/>
      <w:bCs/>
      <w:i/>
      <w:iCs/>
      <w:sz w:val="23"/>
      <w:szCs w:val="23"/>
    </w:rPr>
  </w:style>
  <w:style w:type="character" w:customStyle="1" w:styleId="260">
    <w:name w:val="Основной текст (26)_"/>
    <w:rsid w:val="0084448F"/>
    <w:rPr>
      <w:rFonts w:ascii="Arial" w:eastAsia="Arial" w:hAnsi="Arial" w:cs="Arial"/>
      <w:b w:val="0"/>
      <w:bCs w:val="0"/>
      <w:i/>
      <w:iCs/>
      <w:smallCaps w:val="0"/>
      <w:strike w:val="0"/>
      <w:sz w:val="23"/>
      <w:szCs w:val="23"/>
      <w:u w:val="none"/>
    </w:rPr>
  </w:style>
  <w:style w:type="character" w:customStyle="1" w:styleId="261">
    <w:name w:val="Основной текст (26)"/>
    <w:rsid w:val="0084448F"/>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720">
    <w:name w:val="Заголовок №7 (2)_"/>
    <w:link w:val="721"/>
    <w:rsid w:val="0084448F"/>
    <w:rPr>
      <w:rFonts w:ascii="Arial" w:eastAsia="Arial" w:hAnsi="Arial" w:cs="Arial"/>
      <w:b/>
      <w:bCs/>
      <w:i/>
      <w:iCs/>
      <w:sz w:val="23"/>
      <w:szCs w:val="23"/>
      <w:shd w:val="clear" w:color="auto" w:fill="FFFFFF"/>
    </w:rPr>
  </w:style>
  <w:style w:type="paragraph" w:customStyle="1" w:styleId="721">
    <w:name w:val="Заголовок №7 (2)"/>
    <w:basedOn w:val="af0"/>
    <w:link w:val="720"/>
    <w:rsid w:val="0084448F"/>
    <w:pPr>
      <w:widowControl w:val="0"/>
      <w:shd w:val="clear" w:color="auto" w:fill="FFFFFF"/>
      <w:spacing w:before="360" w:after="180" w:line="0" w:lineRule="atLeast"/>
      <w:ind w:firstLine="720"/>
      <w:jc w:val="both"/>
      <w:outlineLvl w:val="6"/>
    </w:pPr>
    <w:rPr>
      <w:rFonts w:ascii="Arial" w:eastAsia="Arial" w:hAnsi="Arial" w:cs="Arial"/>
      <w:b/>
      <w:bCs/>
      <w:i/>
      <w:iCs/>
      <w:sz w:val="23"/>
      <w:szCs w:val="23"/>
    </w:rPr>
  </w:style>
  <w:style w:type="character" w:customStyle="1" w:styleId="2pt">
    <w:name w:val="Основной текст + Интервал 2 pt"/>
    <w:rsid w:val="0084448F"/>
    <w:rPr>
      <w:rFonts w:ascii="Arial" w:eastAsia="Arial" w:hAnsi="Arial" w:cs="Arial"/>
      <w:b w:val="0"/>
      <w:bCs w:val="0"/>
      <w:i w:val="0"/>
      <w:iCs w:val="0"/>
      <w:smallCaps w:val="0"/>
      <w:strike w:val="0"/>
      <w:color w:val="000000"/>
      <w:spacing w:val="50"/>
      <w:w w:val="100"/>
      <w:position w:val="0"/>
      <w:sz w:val="23"/>
      <w:szCs w:val="23"/>
      <w:u w:val="none"/>
      <w:shd w:val="clear" w:color="auto" w:fill="FFFFFF"/>
      <w:lang w:val="ru-RU"/>
    </w:rPr>
  </w:style>
  <w:style w:type="character" w:customStyle="1" w:styleId="132">
    <w:name w:val="Заголовок №13 (2)_"/>
    <w:link w:val="1320"/>
    <w:rsid w:val="0084448F"/>
    <w:rPr>
      <w:rFonts w:ascii="Arial" w:eastAsia="Arial" w:hAnsi="Arial" w:cs="Arial"/>
      <w:b/>
      <w:bCs/>
      <w:i/>
      <w:iCs/>
      <w:sz w:val="23"/>
      <w:szCs w:val="23"/>
      <w:shd w:val="clear" w:color="auto" w:fill="FFFFFF"/>
    </w:rPr>
  </w:style>
  <w:style w:type="paragraph" w:customStyle="1" w:styleId="1320">
    <w:name w:val="Заголовок №13 (2)"/>
    <w:basedOn w:val="af0"/>
    <w:link w:val="132"/>
    <w:rsid w:val="0084448F"/>
    <w:pPr>
      <w:widowControl w:val="0"/>
      <w:shd w:val="clear" w:color="auto" w:fill="FFFFFF"/>
      <w:spacing w:before="480" w:after="120" w:line="0" w:lineRule="atLeast"/>
      <w:ind w:firstLine="720"/>
      <w:jc w:val="both"/>
    </w:pPr>
    <w:rPr>
      <w:rFonts w:ascii="Arial" w:eastAsia="Arial" w:hAnsi="Arial" w:cs="Arial"/>
      <w:b/>
      <w:bCs/>
      <w:i/>
      <w:iCs/>
      <w:sz w:val="23"/>
      <w:szCs w:val="23"/>
    </w:rPr>
  </w:style>
  <w:style w:type="character" w:customStyle="1" w:styleId="66">
    <w:name w:val="Основной текст6"/>
    <w:rsid w:val="0084448F"/>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rPr>
  </w:style>
  <w:style w:type="character" w:customStyle="1" w:styleId="102">
    <w:name w:val="Заголовок №10_"/>
    <w:link w:val="103"/>
    <w:rsid w:val="0084448F"/>
    <w:rPr>
      <w:rFonts w:ascii="Arial" w:eastAsia="Arial" w:hAnsi="Arial" w:cs="Arial"/>
      <w:b/>
      <w:bCs/>
      <w:shd w:val="clear" w:color="auto" w:fill="FFFFFF"/>
    </w:rPr>
  </w:style>
  <w:style w:type="character" w:customStyle="1" w:styleId="85">
    <w:name w:val="Основной текст8"/>
    <w:rsid w:val="0084448F"/>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rPr>
  </w:style>
  <w:style w:type="paragraph" w:customStyle="1" w:styleId="95">
    <w:name w:val="Основной текст9"/>
    <w:basedOn w:val="af0"/>
    <w:rsid w:val="0084448F"/>
    <w:pPr>
      <w:widowControl w:val="0"/>
      <w:shd w:val="clear" w:color="auto" w:fill="FFFFFF"/>
      <w:spacing w:before="1140" w:after="1140" w:line="0" w:lineRule="atLeast"/>
      <w:ind w:hanging="500"/>
    </w:pPr>
    <w:rPr>
      <w:rFonts w:ascii="Arial" w:eastAsia="Arial" w:hAnsi="Arial" w:cs="Arial"/>
      <w:color w:val="000000"/>
      <w:spacing w:val="-2"/>
      <w:lang w:eastAsia="ru-RU"/>
    </w:rPr>
  </w:style>
  <w:style w:type="paragraph" w:customStyle="1" w:styleId="103">
    <w:name w:val="Заголовок №10"/>
    <w:basedOn w:val="af0"/>
    <w:link w:val="102"/>
    <w:rsid w:val="0084448F"/>
    <w:pPr>
      <w:widowControl w:val="0"/>
      <w:shd w:val="clear" w:color="auto" w:fill="FFFFFF"/>
      <w:spacing w:before="480" w:after="180" w:line="0" w:lineRule="atLeast"/>
      <w:ind w:hanging="660"/>
      <w:jc w:val="both"/>
    </w:pPr>
    <w:rPr>
      <w:rFonts w:ascii="Arial" w:eastAsia="Arial" w:hAnsi="Arial" w:cs="Arial"/>
      <w:b/>
      <w:bCs/>
    </w:rPr>
  </w:style>
  <w:style w:type="numbering" w:customStyle="1" w:styleId="11111119">
    <w:name w:val="1 / 1.1 / 1.1.119"/>
    <w:basedOn w:val="af4"/>
    <w:next w:val="111111"/>
    <w:rsid w:val="0084448F"/>
    <w:pPr>
      <w:numPr>
        <w:numId w:val="22"/>
      </w:numPr>
    </w:pPr>
  </w:style>
  <w:style w:type="numbering" w:customStyle="1" w:styleId="11111122411">
    <w:name w:val="1 / 1.1 / 1.1.122411"/>
    <w:basedOn w:val="af4"/>
    <w:next w:val="111111"/>
    <w:semiHidden/>
    <w:rsid w:val="0084448F"/>
    <w:pPr>
      <w:numPr>
        <w:numId w:val="25"/>
      </w:numPr>
    </w:pPr>
  </w:style>
  <w:style w:type="paragraph" w:customStyle="1" w:styleId="afffffffffff2">
    <w:name w:val="Нормальный"/>
    <w:link w:val="afffffffffff3"/>
    <w:semiHidden/>
    <w:rsid w:val="0084448F"/>
    <w:pPr>
      <w:spacing w:after="120" w:line="240" w:lineRule="auto"/>
    </w:pPr>
    <w:rPr>
      <w:rFonts w:ascii="Times New Roman" w:eastAsia="Times New Roman" w:hAnsi="Times New Roman" w:cs="Times New Roman"/>
      <w:sz w:val="28"/>
      <w:szCs w:val="20"/>
      <w:lang w:eastAsia="ru-RU"/>
    </w:rPr>
  </w:style>
  <w:style w:type="paragraph" w:customStyle="1" w:styleId="afffffffffff4">
    <w:name w:val="Ввод осн. текста"/>
    <w:basedOn w:val="af0"/>
    <w:link w:val="afffffffffff5"/>
    <w:rsid w:val="0084448F"/>
    <w:pPr>
      <w:spacing w:after="120" w:line="240" w:lineRule="auto"/>
      <w:ind w:left="284" w:right="284" w:firstLine="680"/>
    </w:pPr>
    <w:rPr>
      <w:rFonts w:ascii="Arial" w:eastAsia="Times New Roman" w:hAnsi="Arial" w:cs="Times New Roman"/>
      <w:sz w:val="24"/>
      <w:szCs w:val="20"/>
      <w:lang w:val="en-US"/>
    </w:rPr>
  </w:style>
  <w:style w:type="character" w:customStyle="1" w:styleId="afffffffffff5">
    <w:name w:val="Ввод осн. текста Знак"/>
    <w:link w:val="afffffffffff4"/>
    <w:rsid w:val="0084448F"/>
    <w:rPr>
      <w:rFonts w:ascii="Arial" w:eastAsia="Times New Roman" w:hAnsi="Arial" w:cs="Times New Roman"/>
      <w:sz w:val="24"/>
      <w:szCs w:val="20"/>
      <w:lang w:val="en-US"/>
    </w:rPr>
  </w:style>
  <w:style w:type="character" w:customStyle="1" w:styleId="WW8Num5z3">
    <w:name w:val="WW8Num5z3"/>
    <w:rsid w:val="0084448F"/>
    <w:rPr>
      <w:rFonts w:ascii="Symbol" w:hAnsi="Symbol"/>
    </w:rPr>
  </w:style>
  <w:style w:type="paragraph" w:customStyle="1" w:styleId="p1">
    <w:name w:val="p1"/>
    <w:basedOn w:val="af0"/>
    <w:rsid w:val="00844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
    <w:basedOn w:val="af2"/>
    <w:rsid w:val="0084448F"/>
  </w:style>
  <w:style w:type="character" w:customStyle="1" w:styleId="s100">
    <w:name w:val="s_10"/>
    <w:basedOn w:val="af2"/>
    <w:rsid w:val="0084448F"/>
  </w:style>
  <w:style w:type="paragraph" w:customStyle="1" w:styleId="afffffffffff6">
    <w:name w:val="Основной абзац"/>
    <w:basedOn w:val="af0"/>
    <w:rsid w:val="0084448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fff7">
    <w:name w:val="1. Пояснительная записка"/>
    <w:basedOn w:val="af0"/>
    <w:link w:val="1fff8"/>
    <w:rsid w:val="0084448F"/>
    <w:pPr>
      <w:spacing w:after="60" w:line="240" w:lineRule="auto"/>
      <w:ind w:left="284" w:right="284" w:firstLine="567"/>
      <w:jc w:val="both"/>
    </w:pPr>
    <w:rPr>
      <w:rFonts w:ascii="Times New Roman" w:eastAsia="Times New Roman" w:hAnsi="Times New Roman" w:cs="Times New Roman"/>
      <w:sz w:val="24"/>
      <w:szCs w:val="24"/>
      <w:lang w:eastAsia="ru-RU"/>
    </w:rPr>
  </w:style>
  <w:style w:type="character" w:customStyle="1" w:styleId="1fff8">
    <w:name w:val="1. Пояснительная записка Знак"/>
    <w:link w:val="1fff7"/>
    <w:rsid w:val="0084448F"/>
    <w:rPr>
      <w:rFonts w:ascii="Times New Roman" w:eastAsia="Times New Roman" w:hAnsi="Times New Roman" w:cs="Times New Roman"/>
      <w:sz w:val="24"/>
      <w:szCs w:val="24"/>
      <w:lang w:eastAsia="ru-RU"/>
    </w:rPr>
  </w:style>
  <w:style w:type="paragraph" w:customStyle="1" w:styleId="115">
    <w:name w:val="1.    1 Таблица"/>
    <w:basedOn w:val="1fff7"/>
    <w:link w:val="116"/>
    <w:uiPriority w:val="99"/>
    <w:rsid w:val="0084448F"/>
    <w:pPr>
      <w:spacing w:after="0"/>
      <w:ind w:left="0" w:right="0" w:firstLine="0"/>
      <w:jc w:val="center"/>
    </w:pPr>
    <w:rPr>
      <w:sz w:val="22"/>
      <w:szCs w:val="22"/>
    </w:rPr>
  </w:style>
  <w:style w:type="character" w:customStyle="1" w:styleId="116">
    <w:name w:val="1.    1 Таблица Знак"/>
    <w:link w:val="115"/>
    <w:uiPriority w:val="99"/>
    <w:rsid w:val="0084448F"/>
    <w:rPr>
      <w:rFonts w:ascii="Times New Roman" w:eastAsia="Times New Roman" w:hAnsi="Times New Roman" w:cs="Times New Roman"/>
      <w:lang w:eastAsia="ru-RU"/>
    </w:rPr>
  </w:style>
  <w:style w:type="paragraph" w:customStyle="1" w:styleId="afffffffffff7">
    <w:name w:val="Табличный"/>
    <w:basedOn w:val="af0"/>
    <w:rsid w:val="0084448F"/>
    <w:pPr>
      <w:tabs>
        <w:tab w:val="num" w:pos="360"/>
      </w:tabs>
      <w:spacing w:after="0" w:line="240" w:lineRule="auto"/>
      <w:ind w:left="360" w:hanging="360"/>
      <w:jc w:val="both"/>
    </w:pPr>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8444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5">
    <w:name w:val="Заголовок 3_1"/>
    <w:basedOn w:val="32"/>
    <w:next w:val="af0"/>
    <w:rsid w:val="0084448F"/>
    <w:pPr>
      <w:keepLines/>
      <w:numPr>
        <w:ilvl w:val="0"/>
        <w:numId w:val="0"/>
      </w:numPr>
      <w:spacing w:before="120" w:after="120" w:line="240" w:lineRule="auto"/>
      <w:ind w:firstLine="709"/>
    </w:pPr>
    <w:rPr>
      <w:bCs w:val="0"/>
      <w:i w:val="0"/>
      <w:iCs/>
      <w:szCs w:val="28"/>
      <w:u w:val="none"/>
      <w:lang w:val="ru-RU" w:eastAsia="ar-SA"/>
    </w:rPr>
  </w:style>
  <w:style w:type="character" w:customStyle="1" w:styleId="11pt">
    <w:name w:val="Основной текст + 11 pt"/>
    <w:rsid w:val="0084448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ff4">
    <w:name w:val="Знак2"/>
    <w:basedOn w:val="af0"/>
    <w:rsid w:val="0084448F"/>
    <w:pPr>
      <w:spacing w:before="100" w:beforeAutospacing="1" w:after="100" w:afterAutospacing="1" w:line="240" w:lineRule="auto"/>
      <w:ind w:right="113"/>
    </w:pPr>
    <w:rPr>
      <w:rFonts w:ascii="Tahoma" w:eastAsia="Times New Roman" w:hAnsi="Tahoma" w:cs="Times New Roman"/>
      <w:sz w:val="20"/>
      <w:szCs w:val="20"/>
      <w:lang w:val="en-US"/>
    </w:rPr>
  </w:style>
  <w:style w:type="character" w:customStyle="1" w:styleId="115pt">
    <w:name w:val="Основной текст + 11;5 pt"/>
    <w:rsid w:val="0084448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fff9">
    <w:name w:val="Маркированный список1"/>
    <w:basedOn w:val="af0"/>
    <w:rsid w:val="0084448F"/>
    <w:pPr>
      <w:tabs>
        <w:tab w:val="num" w:pos="0"/>
      </w:tabs>
      <w:spacing w:after="0" w:line="240" w:lineRule="auto"/>
      <w:ind w:left="-720"/>
      <w:jc w:val="both"/>
    </w:pPr>
    <w:rPr>
      <w:rFonts w:ascii="Times New Roman" w:eastAsia="Times New Roman" w:hAnsi="Times New Roman" w:cs="Times New Roman"/>
      <w:sz w:val="24"/>
      <w:szCs w:val="20"/>
      <w:lang w:eastAsia="ar-SA"/>
    </w:rPr>
  </w:style>
  <w:style w:type="paragraph" w:customStyle="1" w:styleId="1fffa">
    <w:name w:val="РАЗДЕЛ 1 + Список"/>
    <w:basedOn w:val="af0"/>
    <w:next w:val="af0"/>
    <w:autoRedefine/>
    <w:qFormat/>
    <w:rsid w:val="0084448F"/>
    <w:pPr>
      <w:keepNext/>
      <w:tabs>
        <w:tab w:val="left" w:pos="3270"/>
      </w:tabs>
      <w:spacing w:before="100" w:beforeAutospacing="1" w:after="0" w:line="360" w:lineRule="auto"/>
      <w:ind w:right="-851"/>
      <w:jc w:val="center"/>
      <w:outlineLvl w:val="0"/>
    </w:pPr>
    <w:rPr>
      <w:rFonts w:ascii="Times New Roman" w:eastAsia="Calibri" w:hAnsi="Times New Roman" w:cs="Times New Roman"/>
      <w:b/>
      <w:color w:val="000000"/>
      <w:sz w:val="28"/>
      <w:lang w:eastAsia="ru-RU"/>
    </w:rPr>
  </w:style>
  <w:style w:type="paragraph" w:customStyle="1" w:styleId="2ff5">
    <w:name w:val="Раздел 2"/>
    <w:basedOn w:val="af0"/>
    <w:next w:val="af0"/>
    <w:link w:val="2ff6"/>
    <w:autoRedefine/>
    <w:qFormat/>
    <w:rsid w:val="0084448F"/>
    <w:pPr>
      <w:keepNext/>
      <w:tabs>
        <w:tab w:val="num" w:pos="624"/>
      </w:tabs>
      <w:spacing w:before="100" w:beforeAutospacing="1" w:after="0" w:line="360" w:lineRule="auto"/>
      <w:ind w:firstLine="567"/>
      <w:jc w:val="center"/>
      <w:outlineLvl w:val="1"/>
    </w:pPr>
    <w:rPr>
      <w:rFonts w:ascii="Times New Roman" w:eastAsia="Calibri" w:hAnsi="Times New Roman" w:cs="Arial"/>
      <w:b/>
      <w:i/>
      <w:color w:val="000000"/>
      <w:spacing w:val="-4"/>
      <w:sz w:val="24"/>
      <w:szCs w:val="26"/>
      <w:u w:color="2E74B5"/>
      <w:lang w:eastAsia="ru-RU"/>
    </w:rPr>
  </w:style>
  <w:style w:type="character" w:customStyle="1" w:styleId="2ff6">
    <w:name w:val="Раздел 2 Знак"/>
    <w:link w:val="2ff5"/>
    <w:rsid w:val="0084448F"/>
    <w:rPr>
      <w:rFonts w:ascii="Times New Roman" w:eastAsia="Calibri" w:hAnsi="Times New Roman" w:cs="Arial"/>
      <w:b/>
      <w:i/>
      <w:color w:val="000000"/>
      <w:spacing w:val="-4"/>
      <w:sz w:val="24"/>
      <w:szCs w:val="26"/>
      <w:u w:color="2E74B5"/>
      <w:lang w:eastAsia="ru-RU"/>
    </w:rPr>
  </w:style>
  <w:style w:type="paragraph" w:customStyle="1" w:styleId="3fe">
    <w:name w:val="Знак3"/>
    <w:basedOn w:val="af0"/>
    <w:rsid w:val="0084448F"/>
    <w:pPr>
      <w:spacing w:before="100" w:beforeAutospacing="1" w:after="100" w:afterAutospacing="1" w:line="240" w:lineRule="auto"/>
      <w:ind w:right="113"/>
    </w:pPr>
    <w:rPr>
      <w:rFonts w:ascii="Tahoma" w:eastAsia="Times New Roman" w:hAnsi="Tahoma" w:cs="Times New Roman"/>
      <w:sz w:val="20"/>
      <w:szCs w:val="20"/>
      <w:lang w:val="en-US"/>
    </w:rPr>
  </w:style>
  <w:style w:type="paragraph" w:customStyle="1" w:styleId="xl35">
    <w:name w:val="xl35"/>
    <w:basedOn w:val="af0"/>
    <w:rsid w:val="0084448F"/>
    <w:pPr>
      <w:spacing w:before="100" w:after="100" w:line="240" w:lineRule="auto"/>
      <w:jc w:val="center"/>
    </w:pPr>
    <w:rPr>
      <w:rFonts w:ascii="Arial" w:eastAsia="Times New Roman" w:hAnsi="Arial" w:cs="Times New Roman"/>
      <w:b/>
      <w:sz w:val="24"/>
      <w:szCs w:val="20"/>
      <w:lang w:eastAsia="ru-RU"/>
    </w:rPr>
  </w:style>
  <w:style w:type="paragraph" w:customStyle="1" w:styleId="afffffffffff8">
    <w:name w:val="Пояснение"/>
    <w:rsid w:val="0084448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fb">
    <w:name w:val="Стиль1 Знак"/>
    <w:rsid w:val="0084448F"/>
    <w:rPr>
      <w:rFonts w:ascii="Times New Roman" w:eastAsia="Times New Roman" w:hAnsi="Times New Roman"/>
      <w:b/>
      <w:sz w:val="28"/>
      <w:szCs w:val="28"/>
      <w:lang w:eastAsia="en-US"/>
    </w:rPr>
  </w:style>
  <w:style w:type="numbering" w:customStyle="1" w:styleId="31">
    <w:name w:val="Стиль3"/>
    <w:rsid w:val="0084448F"/>
    <w:pPr>
      <w:numPr>
        <w:numId w:val="26"/>
      </w:numPr>
    </w:pPr>
  </w:style>
  <w:style w:type="paragraph" w:customStyle="1" w:styleId="xl24">
    <w:name w:val="xl24"/>
    <w:basedOn w:val="af0"/>
    <w:rsid w:val="008444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25">
    <w:name w:val="xl25"/>
    <w:basedOn w:val="af0"/>
    <w:rsid w:val="008444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26">
    <w:name w:val="xl26"/>
    <w:basedOn w:val="af0"/>
    <w:rsid w:val="008444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29">
    <w:name w:val="xl29"/>
    <w:basedOn w:val="af0"/>
    <w:rsid w:val="0084448F"/>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0">
    <w:name w:val="xl30"/>
    <w:basedOn w:val="af0"/>
    <w:rsid w:val="008444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1">
    <w:name w:val="xl31"/>
    <w:basedOn w:val="af0"/>
    <w:rsid w:val="008444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2">
    <w:name w:val="xl32"/>
    <w:basedOn w:val="af0"/>
    <w:rsid w:val="0084448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33">
    <w:name w:val="xl33"/>
    <w:basedOn w:val="af0"/>
    <w:rsid w:val="008444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4">
    <w:name w:val="xl34"/>
    <w:basedOn w:val="af0"/>
    <w:rsid w:val="008444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6">
    <w:name w:val="xl36"/>
    <w:basedOn w:val="af0"/>
    <w:rsid w:val="008444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37">
    <w:name w:val="xl37"/>
    <w:basedOn w:val="af0"/>
    <w:rsid w:val="008444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8">
    <w:name w:val="xl38"/>
    <w:basedOn w:val="af0"/>
    <w:rsid w:val="008444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39">
    <w:name w:val="xl39"/>
    <w:basedOn w:val="af0"/>
    <w:rsid w:val="008444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0">
    <w:name w:val="xl40"/>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41">
    <w:name w:val="xl41"/>
    <w:basedOn w:val="af0"/>
    <w:rsid w:val="0084448F"/>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2">
    <w:name w:val="xl42"/>
    <w:basedOn w:val="af0"/>
    <w:rsid w:val="0084448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43">
    <w:name w:val="xl43"/>
    <w:basedOn w:val="af0"/>
    <w:rsid w:val="008444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4">
    <w:name w:val="xl44"/>
    <w:basedOn w:val="af0"/>
    <w:rsid w:val="008444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5">
    <w:name w:val="xl45"/>
    <w:basedOn w:val="af0"/>
    <w:rsid w:val="008444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6">
    <w:name w:val="xl46"/>
    <w:basedOn w:val="af0"/>
    <w:rsid w:val="008444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7">
    <w:name w:val="xl47"/>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48">
    <w:name w:val="xl48"/>
    <w:basedOn w:val="af0"/>
    <w:rsid w:val="0084448F"/>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49">
    <w:name w:val="xl49"/>
    <w:basedOn w:val="af0"/>
    <w:rsid w:val="008444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0">
    <w:name w:val="xl50"/>
    <w:basedOn w:val="af0"/>
    <w:rsid w:val="008444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1">
    <w:name w:val="xl51"/>
    <w:basedOn w:val="af0"/>
    <w:rsid w:val="008444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2">
    <w:name w:val="xl52"/>
    <w:basedOn w:val="af0"/>
    <w:rsid w:val="008444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53">
    <w:name w:val="xl53"/>
    <w:basedOn w:val="af0"/>
    <w:rsid w:val="0084448F"/>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4">
    <w:name w:val="xl54"/>
    <w:basedOn w:val="af0"/>
    <w:rsid w:val="008444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5">
    <w:name w:val="xl55"/>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6">
    <w:name w:val="xl56"/>
    <w:basedOn w:val="af0"/>
    <w:rsid w:val="008444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7">
    <w:name w:val="xl57"/>
    <w:basedOn w:val="af0"/>
    <w:rsid w:val="008444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58">
    <w:name w:val="xl58"/>
    <w:basedOn w:val="af0"/>
    <w:rsid w:val="008444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18"/>
      <w:szCs w:val="18"/>
      <w:lang w:val="en-US" w:bidi="en-US"/>
    </w:rPr>
  </w:style>
  <w:style w:type="paragraph" w:customStyle="1" w:styleId="xl59">
    <w:name w:val="xl59"/>
    <w:basedOn w:val="af0"/>
    <w:rsid w:val="0084448F"/>
    <w:pPr>
      <w:pBdr>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60">
    <w:name w:val="xl60"/>
    <w:basedOn w:val="af0"/>
    <w:rsid w:val="0084448F"/>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61">
    <w:name w:val="xl61"/>
    <w:basedOn w:val="af0"/>
    <w:rsid w:val="0084448F"/>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62">
    <w:name w:val="xl62"/>
    <w:basedOn w:val="af0"/>
    <w:rsid w:val="008444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86">
    <w:name w:val="xl86"/>
    <w:basedOn w:val="af0"/>
    <w:rsid w:val="008444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87">
    <w:name w:val="xl87"/>
    <w:basedOn w:val="af0"/>
    <w:rsid w:val="008444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88">
    <w:name w:val="xl88"/>
    <w:basedOn w:val="af0"/>
    <w:rsid w:val="0084448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89">
    <w:name w:val="xl89"/>
    <w:basedOn w:val="af0"/>
    <w:rsid w:val="0084448F"/>
    <w:pPr>
      <w:pBdr>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90">
    <w:name w:val="xl90"/>
    <w:basedOn w:val="af0"/>
    <w:rsid w:val="0084448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91">
    <w:name w:val="xl91"/>
    <w:basedOn w:val="af0"/>
    <w:rsid w:val="0084448F"/>
    <w:pPr>
      <w:pBdr>
        <w:bottom w:val="single" w:sz="8"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92">
    <w:name w:val="xl92"/>
    <w:basedOn w:val="af0"/>
    <w:rsid w:val="0084448F"/>
    <w:pPr>
      <w:pBdr>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93">
    <w:name w:val="xl93"/>
    <w:basedOn w:val="af0"/>
    <w:rsid w:val="0084448F"/>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94">
    <w:name w:val="xl94"/>
    <w:basedOn w:val="af0"/>
    <w:rsid w:val="0084448F"/>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95">
    <w:name w:val="xl95"/>
    <w:basedOn w:val="af0"/>
    <w:rsid w:val="008444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96">
    <w:name w:val="xl96"/>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97">
    <w:name w:val="xl97"/>
    <w:basedOn w:val="af0"/>
    <w:rsid w:val="008444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98">
    <w:name w:val="xl98"/>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99">
    <w:name w:val="xl99"/>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100">
    <w:name w:val="xl100"/>
    <w:basedOn w:val="af0"/>
    <w:rsid w:val="0084448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1">
    <w:name w:val="xl101"/>
    <w:basedOn w:val="af0"/>
    <w:rsid w:val="0084448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2">
    <w:name w:val="xl102"/>
    <w:basedOn w:val="af0"/>
    <w:rsid w:val="0084448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3">
    <w:name w:val="xl103"/>
    <w:basedOn w:val="af0"/>
    <w:rsid w:val="008444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104">
    <w:name w:val="xl104"/>
    <w:basedOn w:val="af0"/>
    <w:rsid w:val="008444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sz w:val="24"/>
      <w:szCs w:val="24"/>
      <w:lang w:val="en-US" w:bidi="en-US"/>
    </w:rPr>
  </w:style>
  <w:style w:type="paragraph" w:customStyle="1" w:styleId="xl105">
    <w:name w:val="xl105"/>
    <w:basedOn w:val="af0"/>
    <w:rsid w:val="008444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6">
    <w:name w:val="xl106"/>
    <w:basedOn w:val="af0"/>
    <w:rsid w:val="0084448F"/>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7">
    <w:name w:val="xl107"/>
    <w:basedOn w:val="af0"/>
    <w:rsid w:val="008444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xl108">
    <w:name w:val="xl108"/>
    <w:basedOn w:val="af0"/>
    <w:rsid w:val="0084448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bidi="en-US"/>
    </w:rPr>
  </w:style>
  <w:style w:type="paragraph" w:customStyle="1" w:styleId="afffffffffff9">
    <w:name w:val="Текст ПЗ"/>
    <w:link w:val="afffffffffffa"/>
    <w:rsid w:val="0084448F"/>
    <w:pPr>
      <w:ind w:left="113" w:right="113" w:firstLine="567"/>
      <w:jc w:val="both"/>
    </w:pPr>
    <w:rPr>
      <w:rFonts w:ascii="Arial" w:eastAsia="Times New Roman" w:hAnsi="Arial" w:cs="Times New Roman"/>
      <w:sz w:val="24"/>
      <w:lang w:eastAsia="ru-RU"/>
    </w:rPr>
  </w:style>
  <w:style w:type="paragraph" w:customStyle="1" w:styleId="67">
    <w:name w:val="Стиль По ширине Перед:  6 пт"/>
    <w:basedOn w:val="af0"/>
    <w:autoRedefine/>
    <w:rsid w:val="0084448F"/>
    <w:pPr>
      <w:spacing w:after="0" w:line="240" w:lineRule="auto"/>
      <w:ind w:left="851" w:right="424"/>
      <w:jc w:val="both"/>
    </w:pPr>
    <w:rPr>
      <w:rFonts w:ascii="Times New Roman" w:eastAsia="Times New Roman" w:hAnsi="Times New Roman" w:cs="Times New Roman"/>
      <w:sz w:val="24"/>
      <w:szCs w:val="24"/>
      <w:lang w:val="en-US" w:bidi="en-US"/>
    </w:rPr>
  </w:style>
  <w:style w:type="paragraph" w:customStyle="1" w:styleId="1fffc">
    <w:name w:val="Основной текст с отступом.Основной текст с отступом Знак.Основной текст с отступом Знак1"/>
    <w:basedOn w:val="af0"/>
    <w:rsid w:val="0084448F"/>
    <w:pPr>
      <w:spacing w:after="0" w:line="360" w:lineRule="auto"/>
      <w:ind w:firstLine="720"/>
      <w:jc w:val="both"/>
    </w:pPr>
    <w:rPr>
      <w:rFonts w:ascii="Calibri" w:eastAsia="Times New Roman" w:hAnsi="Calibri" w:cs="Times New Roman"/>
      <w:sz w:val="24"/>
      <w:szCs w:val="24"/>
      <w:lang w:val="en-US" w:bidi="en-US"/>
    </w:rPr>
  </w:style>
  <w:style w:type="character" w:customStyle="1" w:styleId="1fffd">
    <w:name w:val="Основной текст1 Знак"/>
    <w:rsid w:val="0084448F"/>
    <w:rPr>
      <w:rFonts w:ascii="Calibri" w:hAnsi="Calibri"/>
      <w:sz w:val="22"/>
      <w:szCs w:val="22"/>
      <w:lang w:val="x-none" w:eastAsia="x-none" w:bidi="en-US"/>
    </w:rPr>
  </w:style>
  <w:style w:type="paragraph" w:customStyle="1" w:styleId="1fffe">
    <w:name w:val="Цитата1"/>
    <w:basedOn w:val="af0"/>
    <w:rsid w:val="0084448F"/>
    <w:pPr>
      <w:overflowPunct w:val="0"/>
      <w:autoSpaceDE w:val="0"/>
      <w:autoSpaceDN w:val="0"/>
      <w:adjustRightInd w:val="0"/>
      <w:spacing w:after="0" w:line="240" w:lineRule="auto"/>
      <w:ind w:left="1134" w:right="851" w:firstLine="720"/>
      <w:jc w:val="center"/>
      <w:textAlignment w:val="baseline"/>
    </w:pPr>
    <w:rPr>
      <w:rFonts w:ascii="Calibri" w:eastAsia="Times New Roman" w:hAnsi="Calibri" w:cs="Times New Roman"/>
      <w:sz w:val="24"/>
      <w:szCs w:val="24"/>
      <w:lang w:val="en-US" w:bidi="en-US"/>
    </w:rPr>
  </w:style>
  <w:style w:type="paragraph" w:customStyle="1" w:styleId="BodyTextIndent21">
    <w:name w:val="Body Text Indent 21"/>
    <w:basedOn w:val="af0"/>
    <w:rsid w:val="0084448F"/>
    <w:pPr>
      <w:overflowPunct w:val="0"/>
      <w:autoSpaceDE w:val="0"/>
      <w:autoSpaceDN w:val="0"/>
      <w:adjustRightInd w:val="0"/>
      <w:spacing w:after="0" w:line="240" w:lineRule="auto"/>
      <w:ind w:firstLine="705"/>
      <w:jc w:val="both"/>
      <w:textAlignment w:val="baseline"/>
    </w:pPr>
    <w:rPr>
      <w:rFonts w:ascii="Calibri" w:eastAsia="Times New Roman" w:hAnsi="Calibri" w:cs="Times New Roman"/>
      <w:b/>
      <w:sz w:val="24"/>
      <w:szCs w:val="24"/>
      <w:lang w:val="en-US" w:bidi="en-US"/>
    </w:rPr>
  </w:style>
  <w:style w:type="paragraph" w:styleId="2ff7">
    <w:name w:val="Quote"/>
    <w:basedOn w:val="af0"/>
    <w:next w:val="af0"/>
    <w:link w:val="2ff8"/>
    <w:qFormat/>
    <w:rsid w:val="0084448F"/>
    <w:pPr>
      <w:spacing w:after="0" w:line="240" w:lineRule="auto"/>
    </w:pPr>
    <w:rPr>
      <w:rFonts w:ascii="Calibri" w:eastAsia="Times New Roman" w:hAnsi="Calibri" w:cs="Times New Roman"/>
      <w:i/>
      <w:sz w:val="24"/>
      <w:szCs w:val="24"/>
      <w:lang w:val="en-US" w:bidi="en-US"/>
    </w:rPr>
  </w:style>
  <w:style w:type="character" w:customStyle="1" w:styleId="2ff8">
    <w:name w:val="Цитата 2 Знак"/>
    <w:basedOn w:val="af2"/>
    <w:link w:val="2ff7"/>
    <w:rsid w:val="0084448F"/>
    <w:rPr>
      <w:rFonts w:ascii="Calibri" w:eastAsia="Times New Roman" w:hAnsi="Calibri" w:cs="Times New Roman"/>
      <w:i/>
      <w:sz w:val="24"/>
      <w:szCs w:val="24"/>
      <w:lang w:val="en-US" w:bidi="en-US"/>
    </w:rPr>
  </w:style>
  <w:style w:type="paragraph" w:styleId="afffffffffffb">
    <w:name w:val="Intense Quote"/>
    <w:basedOn w:val="af0"/>
    <w:next w:val="af0"/>
    <w:link w:val="afffffffffffc"/>
    <w:qFormat/>
    <w:rsid w:val="0084448F"/>
    <w:pPr>
      <w:spacing w:after="0" w:line="240" w:lineRule="auto"/>
      <w:ind w:left="720" w:right="720"/>
    </w:pPr>
    <w:rPr>
      <w:rFonts w:ascii="Calibri" w:eastAsia="Times New Roman" w:hAnsi="Calibri" w:cs="Times New Roman"/>
      <w:b/>
      <w:i/>
      <w:sz w:val="24"/>
      <w:lang w:val="en-US" w:bidi="en-US"/>
    </w:rPr>
  </w:style>
  <w:style w:type="character" w:customStyle="1" w:styleId="afffffffffffc">
    <w:name w:val="Выделенная цитата Знак"/>
    <w:basedOn w:val="af2"/>
    <w:link w:val="afffffffffffb"/>
    <w:rsid w:val="0084448F"/>
    <w:rPr>
      <w:rFonts w:ascii="Calibri" w:eastAsia="Times New Roman" w:hAnsi="Calibri" w:cs="Times New Roman"/>
      <w:b/>
      <w:i/>
      <w:sz w:val="24"/>
      <w:lang w:val="en-US" w:bidi="en-US"/>
    </w:rPr>
  </w:style>
  <w:style w:type="character" w:styleId="afffffffffffd">
    <w:name w:val="Subtle Emphasis"/>
    <w:qFormat/>
    <w:rsid w:val="0084448F"/>
    <w:rPr>
      <w:i/>
      <w:color w:val="5A5A5A"/>
    </w:rPr>
  </w:style>
  <w:style w:type="character" w:styleId="afffffffffffe">
    <w:name w:val="Subtle Reference"/>
    <w:qFormat/>
    <w:rsid w:val="0084448F"/>
    <w:rPr>
      <w:sz w:val="24"/>
      <w:szCs w:val="24"/>
      <w:u w:val="single"/>
    </w:rPr>
  </w:style>
  <w:style w:type="character" w:styleId="affffffffffff">
    <w:name w:val="Book Title"/>
    <w:qFormat/>
    <w:rsid w:val="0084448F"/>
    <w:rPr>
      <w:rFonts w:ascii="Cambria" w:eastAsia="Times New Roman" w:hAnsi="Cambria"/>
      <w:b/>
      <w:i/>
      <w:sz w:val="24"/>
      <w:szCs w:val="24"/>
    </w:rPr>
  </w:style>
  <w:style w:type="paragraph" w:customStyle="1" w:styleId="affffffffffff0">
    <w:name w:val="ГрафЛист"/>
    <w:rsid w:val="0084448F"/>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aa">
    <w:name w:val="МаркСписок"/>
    <w:rsid w:val="0084448F"/>
    <w:pPr>
      <w:widowControl w:val="0"/>
      <w:numPr>
        <w:numId w:val="27"/>
      </w:numPr>
      <w:tabs>
        <w:tab w:val="clear" w:pos="587"/>
      </w:tabs>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C">
    <w:name w:val="НумCписок"/>
    <w:rsid w:val="0084448F"/>
    <w:pPr>
      <w:widowControl w:val="0"/>
      <w:spacing w:after="0" w:line="240" w:lineRule="auto"/>
      <w:ind w:left="947" w:hanging="227"/>
      <w:jc w:val="both"/>
    </w:pPr>
    <w:rPr>
      <w:rFonts w:ascii="Times New Roman" w:eastAsia="Times New Roman" w:hAnsi="Times New Roman" w:cs="Times New Roman"/>
      <w:sz w:val="24"/>
      <w:szCs w:val="20"/>
      <w:lang w:eastAsia="ru-RU"/>
    </w:rPr>
  </w:style>
  <w:style w:type="paragraph" w:customStyle="1" w:styleId="affffffffffff1">
    <w:name w:val="Табл"/>
    <w:rsid w:val="0084448F"/>
    <w:pPr>
      <w:spacing w:before="120" w:after="80" w:line="280" w:lineRule="atLeast"/>
    </w:pPr>
    <w:rPr>
      <w:rFonts w:ascii="Times New Roman" w:eastAsia="Times New Roman" w:hAnsi="Times New Roman" w:cs="Times New Roman"/>
      <w:sz w:val="24"/>
      <w:szCs w:val="20"/>
      <w:lang w:eastAsia="ru-RU"/>
    </w:rPr>
  </w:style>
  <w:style w:type="paragraph" w:customStyle="1" w:styleId="affffffffffff2">
    <w:name w:val="Титул"/>
    <w:rsid w:val="0084448F"/>
    <w:pPr>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143">
    <w:name w:val="МаркСписок14"/>
    <w:basedOn w:val="af0"/>
    <w:next w:val="af0"/>
    <w:rsid w:val="0084448F"/>
    <w:pPr>
      <w:widowControl w:val="0"/>
      <w:spacing w:after="0" w:line="240" w:lineRule="auto"/>
      <w:ind w:left="947" w:hanging="227"/>
      <w:jc w:val="both"/>
    </w:pPr>
    <w:rPr>
      <w:rFonts w:ascii="Times New Roman" w:eastAsia="Times New Roman" w:hAnsi="Times New Roman" w:cs="Times New Roman"/>
      <w:sz w:val="28"/>
      <w:szCs w:val="20"/>
      <w:lang w:eastAsia="ru-RU"/>
    </w:rPr>
  </w:style>
  <w:style w:type="paragraph" w:customStyle="1" w:styleId="144">
    <w:name w:val="Пояснение14"/>
    <w:basedOn w:val="af0"/>
    <w:rsid w:val="0084448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ГрафЛист14"/>
    <w:basedOn w:val="af0"/>
    <w:rsid w:val="0084448F"/>
    <w:pPr>
      <w:numPr>
        <w:numId w:val="28"/>
      </w:numPr>
      <w:spacing w:before="120" w:after="80" w:line="280" w:lineRule="atLeast"/>
      <w:jc w:val="center"/>
    </w:pPr>
    <w:rPr>
      <w:rFonts w:ascii="Times New Roman" w:eastAsia="Times New Roman" w:hAnsi="Times New Roman" w:cs="Times New Roman"/>
      <w:sz w:val="28"/>
      <w:szCs w:val="20"/>
      <w:lang w:eastAsia="ru-RU"/>
    </w:rPr>
  </w:style>
  <w:style w:type="paragraph" w:customStyle="1" w:styleId="Web">
    <w:name w:val="Обычный (Web)"/>
    <w:basedOn w:val="af0"/>
    <w:rsid w:val="0084448F"/>
    <w:pPr>
      <w:spacing w:before="100" w:after="100" w:line="240" w:lineRule="auto"/>
    </w:pPr>
    <w:rPr>
      <w:rFonts w:ascii="Times New Roman" w:eastAsia="Times New Roman" w:hAnsi="Times New Roman" w:cs="Times New Roman"/>
      <w:sz w:val="24"/>
      <w:szCs w:val="20"/>
      <w:lang w:eastAsia="ru-RU"/>
    </w:rPr>
  </w:style>
  <w:style w:type="paragraph" w:customStyle="1" w:styleId="serif">
    <w:name w:val="serif"/>
    <w:basedOn w:val="af0"/>
    <w:rsid w:val="0084448F"/>
    <w:pPr>
      <w:spacing w:before="100" w:after="100" w:line="240" w:lineRule="auto"/>
      <w:ind w:firstLine="301"/>
    </w:pPr>
    <w:rPr>
      <w:rFonts w:ascii="Arial" w:eastAsia="Times New Roman" w:hAnsi="Arial" w:cs="Times New Roman"/>
      <w:color w:val="000000"/>
      <w:sz w:val="20"/>
      <w:szCs w:val="20"/>
      <w:lang w:eastAsia="ru-RU"/>
    </w:rPr>
  </w:style>
  <w:style w:type="paragraph" w:customStyle="1" w:styleId="affffffffffff3">
    <w:name w:val="ПРОПИСНЫЕ"/>
    <w:basedOn w:val="af0"/>
    <w:rsid w:val="0084448F"/>
    <w:pPr>
      <w:keepLines/>
      <w:spacing w:after="0" w:line="360" w:lineRule="auto"/>
      <w:jc w:val="center"/>
    </w:pPr>
    <w:rPr>
      <w:rFonts w:ascii="Times New Roman" w:eastAsia="Times New Roman" w:hAnsi="Times New Roman" w:cs="Times New Roman"/>
      <w:caps/>
      <w:spacing w:val="20"/>
      <w:sz w:val="26"/>
      <w:szCs w:val="20"/>
      <w:lang w:eastAsia="ru-RU"/>
    </w:rPr>
  </w:style>
  <w:style w:type="paragraph" w:customStyle="1" w:styleId="affffffffffff4">
    <w:name w:val="подпись таблицы"/>
    <w:basedOn w:val="af0"/>
    <w:next w:val="af0"/>
    <w:rsid w:val="0084448F"/>
    <w:pPr>
      <w:keepNext/>
      <w:keepLines/>
      <w:suppressAutoHyphens/>
      <w:spacing w:before="120" w:after="0" w:line="300" w:lineRule="auto"/>
      <w:jc w:val="center"/>
    </w:pPr>
    <w:rPr>
      <w:rFonts w:ascii="Times New Roman" w:eastAsia="Times New Roman" w:hAnsi="Times New Roman" w:cs="Times New Roman"/>
      <w:sz w:val="26"/>
      <w:szCs w:val="24"/>
      <w:lang w:eastAsia="ru-RU"/>
    </w:rPr>
  </w:style>
  <w:style w:type="paragraph" w:customStyle="1" w:styleId="WW-3">
    <w:name w:val="WW-Основной текст с отступом 3"/>
    <w:basedOn w:val="af0"/>
    <w:rsid w:val="0084448F"/>
    <w:pPr>
      <w:suppressAutoHyphens/>
      <w:spacing w:after="0" w:line="360" w:lineRule="auto"/>
      <w:ind w:firstLine="709"/>
      <w:jc w:val="both"/>
    </w:pPr>
    <w:rPr>
      <w:rFonts w:ascii="Times New Roman" w:eastAsia="Times New Roman" w:hAnsi="Times New Roman" w:cs="Times New Roman"/>
      <w:color w:val="000000"/>
      <w:sz w:val="28"/>
      <w:szCs w:val="20"/>
      <w:lang w:eastAsia="ru-RU"/>
    </w:rPr>
  </w:style>
  <w:style w:type="paragraph" w:customStyle="1" w:styleId="affffffffffff5">
    <w:name w:val="ПРОПИСНЫЕ жирный"/>
    <w:basedOn w:val="affffffffffff3"/>
    <w:rsid w:val="0084448F"/>
    <w:rPr>
      <w:b/>
      <w:bCs/>
      <w:sz w:val="28"/>
    </w:rPr>
  </w:style>
  <w:style w:type="paragraph" w:customStyle="1" w:styleId="affffffffffff6">
    <w:name w:val="Содержание"/>
    <w:basedOn w:val="af0"/>
    <w:next w:val="af0"/>
    <w:rsid w:val="0084448F"/>
    <w:pPr>
      <w:keepLines/>
      <w:suppressAutoHyphens/>
      <w:spacing w:after="0" w:line="360" w:lineRule="auto"/>
      <w:jc w:val="center"/>
    </w:pPr>
    <w:rPr>
      <w:rFonts w:ascii="Times New Roman" w:eastAsia="Times New Roman" w:hAnsi="Times New Roman" w:cs="Times New Roman"/>
      <w:b/>
      <w:bCs/>
      <w:spacing w:val="60"/>
      <w:sz w:val="28"/>
      <w:szCs w:val="28"/>
      <w:lang w:eastAsia="ru-RU"/>
    </w:rPr>
  </w:style>
  <w:style w:type="paragraph" w:customStyle="1" w:styleId="affffffffffff7">
    <w:name w:val="Без отступа"/>
    <w:basedOn w:val="af0"/>
    <w:rsid w:val="0084448F"/>
    <w:pPr>
      <w:keepLines/>
      <w:spacing w:after="0" w:line="360" w:lineRule="auto"/>
      <w:jc w:val="both"/>
    </w:pPr>
    <w:rPr>
      <w:rFonts w:ascii="Times New Roman" w:eastAsia="Times New Roman" w:hAnsi="Times New Roman" w:cs="Times New Roman"/>
      <w:sz w:val="26"/>
      <w:szCs w:val="28"/>
      <w:lang w:eastAsia="ru-RU"/>
    </w:rPr>
  </w:style>
  <w:style w:type="paragraph" w:customStyle="1" w:styleId="affffffffffff8">
    <w:name w:val="Примечание"/>
    <w:basedOn w:val="af0"/>
    <w:rsid w:val="0084448F"/>
    <w:pPr>
      <w:keepLines/>
      <w:spacing w:after="0" w:line="360" w:lineRule="auto"/>
      <w:ind w:left="1260" w:hanging="1260"/>
      <w:jc w:val="both"/>
    </w:pPr>
    <w:rPr>
      <w:rFonts w:ascii="Times New Roman" w:eastAsia="Times New Roman" w:hAnsi="Times New Roman" w:cs="Times New Roman"/>
      <w:i/>
      <w:sz w:val="24"/>
      <w:szCs w:val="20"/>
      <w:lang w:eastAsia="ru-RU"/>
    </w:rPr>
  </w:style>
  <w:style w:type="character" w:customStyle="1" w:styleId="affffffffffff9">
    <w:name w:val="подпись таблицы Знак"/>
    <w:rsid w:val="0084448F"/>
    <w:rPr>
      <w:noProof w:val="0"/>
      <w:sz w:val="26"/>
      <w:szCs w:val="24"/>
      <w:lang w:val="ru-RU" w:eastAsia="ru-RU" w:bidi="ar-SA"/>
    </w:rPr>
  </w:style>
  <w:style w:type="paragraph" w:customStyle="1" w:styleId="j">
    <w:name w:val="j"/>
    <w:aliases w:val="s"/>
    <w:basedOn w:val="afff3"/>
    <w:rsid w:val="0084448F"/>
    <w:pPr>
      <w:spacing w:before="120" w:after="0" w:line="360" w:lineRule="auto"/>
      <w:ind w:firstLine="720"/>
      <w:jc w:val="both"/>
    </w:pPr>
    <w:rPr>
      <w:color w:val="auto"/>
      <w:sz w:val="24"/>
      <w:szCs w:val="20"/>
      <w:lang w:eastAsia="en-US"/>
    </w:rPr>
  </w:style>
  <w:style w:type="paragraph" w:customStyle="1" w:styleId="affffffffffffa">
    <w:name w:val="Приложения"/>
    <w:basedOn w:val="21"/>
    <w:next w:val="af0"/>
    <w:rsid w:val="0084448F"/>
    <w:pPr>
      <w:keepNext w:val="0"/>
      <w:widowControl w:val="0"/>
      <w:numPr>
        <w:ilvl w:val="0"/>
        <w:numId w:val="0"/>
      </w:numPr>
      <w:suppressAutoHyphens/>
      <w:spacing w:before="0"/>
      <w:ind w:left="1978" w:hanging="1797"/>
      <w:jc w:val="left"/>
    </w:pPr>
    <w:rPr>
      <w:b w:val="0"/>
      <w:iCs w:val="0"/>
      <w:sz w:val="28"/>
      <w:szCs w:val="20"/>
      <w:lang w:val="ru-RU" w:eastAsia="ru-RU"/>
    </w:rPr>
  </w:style>
  <w:style w:type="paragraph" w:customStyle="1" w:styleId="affffffffffffb">
    <w:name w:val="текст схемы"/>
    <w:basedOn w:val="af0"/>
    <w:rsid w:val="0084448F"/>
    <w:pPr>
      <w:keepLines/>
      <w:suppressAutoHyphens/>
      <w:spacing w:before="60" w:after="60" w:line="240" w:lineRule="auto"/>
      <w:jc w:val="center"/>
    </w:pPr>
    <w:rPr>
      <w:rFonts w:ascii="Times New Roman" w:eastAsia="Times New Roman" w:hAnsi="Times New Roman" w:cs="Times New Roman"/>
      <w:sz w:val="26"/>
      <w:szCs w:val="24"/>
      <w:lang w:eastAsia="ru-RU"/>
    </w:rPr>
  </w:style>
  <w:style w:type="character" w:customStyle="1" w:styleId="affffffffffffc">
    <w:name w:val="Приложения Знак"/>
    <w:rsid w:val="0084448F"/>
    <w:rPr>
      <w:rFonts w:ascii="Cambria" w:hAnsi="Cambria" w:cs="Arial"/>
      <w:b w:val="0"/>
      <w:bCs/>
      <w:i w:val="0"/>
      <w:iCs/>
      <w:noProof w:val="0"/>
      <w:sz w:val="28"/>
      <w:szCs w:val="28"/>
      <w:lang w:val="ru-RU" w:eastAsia="ru-RU" w:bidi="ar-SA"/>
    </w:rPr>
  </w:style>
  <w:style w:type="paragraph" w:customStyle="1" w:styleId="affffffffffffd">
    <w:name w:val="ТабТекст"/>
    <w:basedOn w:val="af0"/>
    <w:rsid w:val="0084448F"/>
    <w:pPr>
      <w:keepLines/>
      <w:spacing w:before="60" w:after="60" w:line="240" w:lineRule="auto"/>
      <w:jc w:val="center"/>
    </w:pPr>
    <w:rPr>
      <w:rFonts w:ascii="Times New Roman" w:eastAsia="Times New Roman" w:hAnsi="Times New Roman" w:cs="Times New Roman"/>
      <w:sz w:val="26"/>
      <w:szCs w:val="20"/>
      <w:lang w:eastAsia="ru-RU"/>
    </w:rPr>
  </w:style>
  <w:style w:type="paragraph" w:customStyle="1" w:styleId="0">
    <w:name w:val="Таблица 0"/>
    <w:basedOn w:val="affffffffffffe"/>
    <w:next w:val="af0"/>
    <w:rsid w:val="0084448F"/>
    <w:pPr>
      <w:tabs>
        <w:tab w:val="left" w:pos="1985"/>
      </w:tabs>
      <w:spacing w:after="60" w:line="100" w:lineRule="exact"/>
      <w:ind w:left="0" w:firstLine="0"/>
      <w:jc w:val="left"/>
    </w:pPr>
    <w:rPr>
      <w:rFonts w:ascii="Arial" w:hAnsi="Arial"/>
      <w:b/>
      <w:sz w:val="24"/>
      <w:szCs w:val="20"/>
    </w:rPr>
  </w:style>
  <w:style w:type="paragraph" w:styleId="affffffffffffe">
    <w:name w:val="table of figures"/>
    <w:basedOn w:val="af0"/>
    <w:next w:val="af0"/>
    <w:rsid w:val="0084448F"/>
    <w:pPr>
      <w:keepLines/>
      <w:spacing w:after="0" w:line="360" w:lineRule="auto"/>
      <w:ind w:left="520" w:hanging="520"/>
      <w:jc w:val="both"/>
    </w:pPr>
    <w:rPr>
      <w:rFonts w:ascii="Times New Roman" w:eastAsia="Times New Roman" w:hAnsi="Times New Roman" w:cs="Times New Roman"/>
      <w:sz w:val="26"/>
      <w:szCs w:val="24"/>
      <w:lang w:eastAsia="ru-RU"/>
    </w:rPr>
  </w:style>
  <w:style w:type="paragraph" w:customStyle="1" w:styleId="afffffffffffff">
    <w:name w:val="Таблица перечень"/>
    <w:basedOn w:val="af0"/>
    <w:rsid w:val="0084448F"/>
    <w:pPr>
      <w:keepLines/>
      <w:tabs>
        <w:tab w:val="num" w:pos="454"/>
      </w:tabs>
      <w:spacing w:before="40" w:after="20" w:line="240" w:lineRule="exact"/>
      <w:ind w:left="454" w:right="57" w:hanging="397"/>
    </w:pPr>
    <w:rPr>
      <w:rFonts w:ascii="Times New Roman" w:eastAsia="Times New Roman" w:hAnsi="Times New Roman" w:cs="Times New Roman"/>
      <w:sz w:val="24"/>
      <w:szCs w:val="20"/>
      <w:lang w:eastAsia="ru-RU"/>
    </w:rPr>
  </w:style>
  <w:style w:type="paragraph" w:styleId="3ff">
    <w:name w:val="index 3"/>
    <w:basedOn w:val="af0"/>
    <w:autoRedefine/>
    <w:rsid w:val="0084448F"/>
    <w:pPr>
      <w:keepLines/>
      <w:tabs>
        <w:tab w:val="center" w:pos="1701"/>
        <w:tab w:val="center" w:pos="3402"/>
        <w:tab w:val="center" w:pos="5103"/>
        <w:tab w:val="center" w:pos="6804"/>
        <w:tab w:val="center" w:pos="8505"/>
      </w:tabs>
      <w:spacing w:before="60" w:after="60" w:line="320" w:lineRule="exact"/>
    </w:pPr>
    <w:rPr>
      <w:rFonts w:ascii="Arial" w:eastAsia="Times New Roman" w:hAnsi="Arial" w:cs="Times New Roman"/>
      <w:sz w:val="24"/>
      <w:szCs w:val="24"/>
      <w:lang w:eastAsia="ru-RU"/>
    </w:rPr>
  </w:style>
  <w:style w:type="paragraph" w:customStyle="1" w:styleId="afffffffffffff0">
    <w:name w:val="Формула"/>
    <w:basedOn w:val="af0"/>
    <w:next w:val="afffffffffffff1"/>
    <w:rsid w:val="0084448F"/>
    <w:pPr>
      <w:keepLines/>
      <w:suppressAutoHyphens/>
      <w:spacing w:before="120" w:after="0" w:line="240" w:lineRule="auto"/>
      <w:jc w:val="center"/>
    </w:pPr>
    <w:rPr>
      <w:rFonts w:ascii="Arial" w:eastAsia="Times New Roman" w:hAnsi="Arial" w:cs="Times New Roman"/>
      <w:sz w:val="24"/>
      <w:szCs w:val="20"/>
      <w:lang w:eastAsia="ru-RU"/>
    </w:rPr>
  </w:style>
  <w:style w:type="paragraph" w:styleId="afffffffffffff1">
    <w:name w:val="index heading"/>
    <w:basedOn w:val="af0"/>
    <w:next w:val="af0"/>
    <w:rsid w:val="0084448F"/>
    <w:pPr>
      <w:keepLines/>
      <w:tabs>
        <w:tab w:val="left" w:pos="567"/>
        <w:tab w:val="left" w:pos="1701"/>
        <w:tab w:val="left" w:pos="1985"/>
      </w:tabs>
      <w:spacing w:after="0" w:line="240" w:lineRule="auto"/>
      <w:ind w:left="1985" w:hanging="1985"/>
      <w:jc w:val="both"/>
    </w:pPr>
    <w:rPr>
      <w:rFonts w:ascii="Bookman Old Style" w:eastAsia="Times New Roman" w:hAnsi="Bookman Old Style" w:cs="Times New Roman"/>
      <w:sz w:val="24"/>
      <w:szCs w:val="24"/>
      <w:lang w:eastAsia="ru-RU"/>
    </w:rPr>
  </w:style>
  <w:style w:type="paragraph" w:customStyle="1" w:styleId="afffffffffffff2">
    <w:name w:val="Приложение"/>
    <w:basedOn w:val="af0"/>
    <w:rsid w:val="0084448F"/>
    <w:pPr>
      <w:keepLines/>
      <w:tabs>
        <w:tab w:val="num" w:pos="2552"/>
      </w:tabs>
      <w:suppressAutoHyphens/>
      <w:spacing w:before="60" w:after="0" w:line="240" w:lineRule="auto"/>
      <w:ind w:left="2552" w:hanging="2268"/>
    </w:pPr>
    <w:rPr>
      <w:rFonts w:ascii="Arial" w:eastAsia="Times New Roman" w:hAnsi="Arial" w:cs="Times New Roman"/>
      <w:caps/>
      <w:sz w:val="20"/>
      <w:szCs w:val="20"/>
      <w:lang w:eastAsia="ru-RU"/>
    </w:rPr>
  </w:style>
  <w:style w:type="paragraph" w:customStyle="1" w:styleId="afffffffffffff3">
    <w:name w:val="Текст в таблице Знак"/>
    <w:basedOn w:val="af0"/>
    <w:rsid w:val="0084448F"/>
    <w:pPr>
      <w:keepLines/>
      <w:spacing w:before="60" w:after="60" w:line="240" w:lineRule="auto"/>
      <w:ind w:left="170" w:right="113"/>
    </w:pPr>
    <w:rPr>
      <w:rFonts w:ascii="Times New Roman" w:eastAsia="Times New Roman" w:hAnsi="Times New Roman" w:cs="Times New Roman"/>
      <w:sz w:val="26"/>
      <w:szCs w:val="24"/>
      <w:lang w:eastAsia="ru-RU"/>
    </w:rPr>
  </w:style>
  <w:style w:type="paragraph" w:customStyle="1" w:styleId="125">
    <w:name w:val="осн.текст 12"/>
    <w:basedOn w:val="af0"/>
    <w:rsid w:val="0084448F"/>
    <w:pPr>
      <w:keepLines/>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FR2">
    <w:name w:val="FR2"/>
    <w:rsid w:val="0084448F"/>
    <w:pPr>
      <w:widowControl w:val="0"/>
      <w:spacing w:after="0" w:line="420" w:lineRule="auto"/>
      <w:ind w:firstLine="740"/>
    </w:pPr>
    <w:rPr>
      <w:rFonts w:ascii="Arial" w:eastAsia="Times New Roman" w:hAnsi="Arial" w:cs="Times New Roman"/>
      <w:snapToGrid w:val="0"/>
      <w:sz w:val="28"/>
      <w:szCs w:val="20"/>
      <w:lang w:eastAsia="ru-RU"/>
    </w:rPr>
  </w:style>
  <w:style w:type="paragraph" w:customStyle="1" w:styleId="FR3">
    <w:name w:val="FR3"/>
    <w:rsid w:val="0084448F"/>
    <w:pPr>
      <w:widowControl w:val="0"/>
      <w:spacing w:after="0" w:line="360" w:lineRule="auto"/>
    </w:pPr>
    <w:rPr>
      <w:rFonts w:ascii="Arial" w:eastAsia="Times New Roman" w:hAnsi="Arial" w:cs="Times New Roman"/>
      <w:snapToGrid w:val="0"/>
      <w:sz w:val="24"/>
      <w:szCs w:val="20"/>
      <w:lang w:eastAsia="ru-RU"/>
    </w:rPr>
  </w:style>
  <w:style w:type="paragraph" w:styleId="2ff9">
    <w:name w:val="index 2"/>
    <w:basedOn w:val="af0"/>
    <w:next w:val="af0"/>
    <w:autoRedefine/>
    <w:rsid w:val="0084448F"/>
    <w:pPr>
      <w:keepLines/>
      <w:spacing w:after="0" w:line="360" w:lineRule="auto"/>
      <w:ind w:left="520" w:hanging="260"/>
      <w:jc w:val="both"/>
    </w:pPr>
    <w:rPr>
      <w:rFonts w:ascii="Times New Roman" w:eastAsia="Times New Roman" w:hAnsi="Times New Roman" w:cs="Times New Roman"/>
      <w:sz w:val="26"/>
      <w:szCs w:val="24"/>
      <w:lang w:eastAsia="ru-RU"/>
    </w:rPr>
  </w:style>
  <w:style w:type="paragraph" w:styleId="4f5">
    <w:name w:val="index 4"/>
    <w:basedOn w:val="af0"/>
    <w:next w:val="af0"/>
    <w:autoRedefine/>
    <w:rsid w:val="0084448F"/>
    <w:pPr>
      <w:keepLines/>
      <w:spacing w:after="0" w:line="360" w:lineRule="auto"/>
      <w:ind w:left="1040" w:hanging="260"/>
      <w:jc w:val="both"/>
    </w:pPr>
    <w:rPr>
      <w:rFonts w:ascii="Times New Roman" w:eastAsia="Times New Roman" w:hAnsi="Times New Roman" w:cs="Times New Roman"/>
      <w:sz w:val="26"/>
      <w:szCs w:val="24"/>
      <w:lang w:eastAsia="ru-RU"/>
    </w:rPr>
  </w:style>
  <w:style w:type="paragraph" w:styleId="5f1">
    <w:name w:val="index 5"/>
    <w:basedOn w:val="af0"/>
    <w:next w:val="af0"/>
    <w:autoRedefine/>
    <w:rsid w:val="0084448F"/>
    <w:pPr>
      <w:keepLines/>
      <w:spacing w:after="0" w:line="360" w:lineRule="auto"/>
      <w:ind w:left="1300" w:hanging="260"/>
      <w:jc w:val="both"/>
    </w:pPr>
    <w:rPr>
      <w:rFonts w:ascii="Times New Roman" w:eastAsia="Times New Roman" w:hAnsi="Times New Roman" w:cs="Times New Roman"/>
      <w:sz w:val="26"/>
      <w:szCs w:val="24"/>
      <w:lang w:eastAsia="ru-RU"/>
    </w:rPr>
  </w:style>
  <w:style w:type="paragraph" w:styleId="68">
    <w:name w:val="index 6"/>
    <w:basedOn w:val="af0"/>
    <w:next w:val="af0"/>
    <w:autoRedefine/>
    <w:rsid w:val="0084448F"/>
    <w:pPr>
      <w:keepLines/>
      <w:spacing w:after="0" w:line="360" w:lineRule="auto"/>
      <w:ind w:left="1560" w:hanging="260"/>
      <w:jc w:val="both"/>
    </w:pPr>
    <w:rPr>
      <w:rFonts w:ascii="Times New Roman" w:eastAsia="Times New Roman" w:hAnsi="Times New Roman" w:cs="Times New Roman"/>
      <w:sz w:val="26"/>
      <w:szCs w:val="24"/>
      <w:lang w:eastAsia="ru-RU"/>
    </w:rPr>
  </w:style>
  <w:style w:type="paragraph" w:styleId="75">
    <w:name w:val="index 7"/>
    <w:basedOn w:val="af0"/>
    <w:next w:val="af0"/>
    <w:autoRedefine/>
    <w:rsid w:val="0084448F"/>
    <w:pPr>
      <w:keepLines/>
      <w:spacing w:after="0" w:line="360" w:lineRule="auto"/>
      <w:ind w:left="1820" w:hanging="260"/>
      <w:jc w:val="both"/>
    </w:pPr>
    <w:rPr>
      <w:rFonts w:ascii="Times New Roman" w:eastAsia="Times New Roman" w:hAnsi="Times New Roman" w:cs="Times New Roman"/>
      <w:sz w:val="26"/>
      <w:szCs w:val="24"/>
      <w:lang w:eastAsia="ru-RU"/>
    </w:rPr>
  </w:style>
  <w:style w:type="paragraph" w:styleId="86">
    <w:name w:val="index 8"/>
    <w:basedOn w:val="af0"/>
    <w:next w:val="af0"/>
    <w:autoRedefine/>
    <w:rsid w:val="0084448F"/>
    <w:pPr>
      <w:keepLines/>
      <w:spacing w:after="0" w:line="36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f0"/>
    <w:next w:val="af0"/>
    <w:autoRedefine/>
    <w:rsid w:val="0084448F"/>
    <w:pPr>
      <w:keepLines/>
      <w:spacing w:after="0" w:line="360" w:lineRule="auto"/>
      <w:ind w:left="2340" w:hanging="260"/>
      <w:jc w:val="both"/>
    </w:pPr>
    <w:rPr>
      <w:rFonts w:ascii="Times New Roman" w:eastAsia="Times New Roman" w:hAnsi="Times New Roman" w:cs="Times New Roman"/>
      <w:sz w:val="26"/>
      <w:szCs w:val="24"/>
      <w:lang w:eastAsia="ru-RU"/>
    </w:rPr>
  </w:style>
  <w:style w:type="paragraph" w:customStyle="1" w:styleId="126">
    <w:name w:val="абзац 12"/>
    <w:basedOn w:val="af0"/>
    <w:rsid w:val="0084448F"/>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Normal1">
    <w:name w:val="Normal1"/>
    <w:rsid w:val="0084448F"/>
    <w:pPr>
      <w:widowControl w:val="0"/>
      <w:spacing w:after="0" w:line="240" w:lineRule="auto"/>
      <w:ind w:left="170" w:firstLine="397"/>
      <w:jc w:val="both"/>
    </w:pPr>
    <w:rPr>
      <w:rFonts w:ascii="Times New Roman" w:eastAsia="Times New Roman" w:hAnsi="Times New Roman" w:cs="Times New Roman"/>
      <w:snapToGrid w:val="0"/>
      <w:sz w:val="24"/>
      <w:szCs w:val="20"/>
      <w:lang w:eastAsia="ru-RU"/>
    </w:rPr>
  </w:style>
  <w:style w:type="paragraph" w:customStyle="1" w:styleId="afffffffffffff4">
    <w:name w:val="Текст документа"/>
    <w:basedOn w:val="aff1"/>
    <w:rsid w:val="0084448F"/>
    <w:pPr>
      <w:spacing w:after="0"/>
      <w:ind w:firstLine="720"/>
      <w:jc w:val="both"/>
    </w:pPr>
    <w:rPr>
      <w:rFonts w:ascii="Times New Roman" w:hAnsi="Times New Roman"/>
      <w:sz w:val="28"/>
      <w:szCs w:val="20"/>
      <w:lang w:val="ru-RU" w:eastAsia="ru-RU"/>
    </w:rPr>
  </w:style>
  <w:style w:type="paragraph" w:customStyle="1" w:styleId="afffffffffffff5">
    <w:name w:val="текст"/>
    <w:basedOn w:val="aff1"/>
    <w:rsid w:val="0084448F"/>
    <w:pPr>
      <w:spacing w:after="240"/>
      <w:jc w:val="both"/>
    </w:pPr>
    <w:rPr>
      <w:rFonts w:ascii="Arial" w:hAnsi="Arial" w:cs="Arial"/>
      <w:szCs w:val="24"/>
      <w:lang w:val="ru-RU" w:eastAsia="en-US"/>
    </w:rPr>
  </w:style>
  <w:style w:type="paragraph" w:customStyle="1" w:styleId="TimesNewRoman127">
    <w:name w:val="Стиль Times New Roman по ширине Первая строка:  127 см"/>
    <w:basedOn w:val="af0"/>
    <w:rsid w:val="0084448F"/>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202">
    <w:name w:val="20"/>
    <w:basedOn w:val="af0"/>
    <w:rsid w:val="0084448F"/>
    <w:pPr>
      <w:overflowPunct w:val="0"/>
      <w:autoSpaceDE w:val="0"/>
      <w:autoSpaceDN w:val="0"/>
      <w:adjustRightInd w:val="0"/>
      <w:spacing w:after="0" w:line="360" w:lineRule="auto"/>
      <w:ind w:firstLine="851"/>
      <w:jc w:val="both"/>
    </w:pPr>
    <w:rPr>
      <w:rFonts w:ascii="TimesET" w:eastAsia="Times New Roman" w:hAnsi="TimesET" w:cs="Times New Roman"/>
      <w:sz w:val="26"/>
      <w:szCs w:val="20"/>
      <w:lang w:eastAsia="ru-RU"/>
    </w:rPr>
  </w:style>
  <w:style w:type="paragraph" w:customStyle="1" w:styleId="-0">
    <w:name w:val="Перечисление -"/>
    <w:basedOn w:val="af0"/>
    <w:rsid w:val="0084448F"/>
    <w:pPr>
      <w:numPr>
        <w:numId w:val="30"/>
      </w:numPr>
      <w:tabs>
        <w:tab w:val="clear" w:pos="1418"/>
        <w:tab w:val="num" w:pos="360"/>
      </w:tabs>
      <w:spacing w:before="60" w:after="60" w:line="240" w:lineRule="auto"/>
      <w:ind w:left="360" w:right="170" w:firstLine="851"/>
      <w:contextualSpacing/>
      <w:jc w:val="both"/>
    </w:pPr>
    <w:rPr>
      <w:rFonts w:ascii="Times New Roman" w:eastAsia="Times New Roman" w:hAnsi="Times New Roman" w:cs="Times New Roman"/>
      <w:sz w:val="28"/>
      <w:szCs w:val="28"/>
      <w:lang w:eastAsia="ru-RU"/>
    </w:rPr>
  </w:style>
  <w:style w:type="numbering" w:customStyle="1" w:styleId="a3">
    <w:name w:val="ПЗ"/>
    <w:basedOn w:val="af4"/>
    <w:rsid w:val="0084448F"/>
    <w:pPr>
      <w:numPr>
        <w:numId w:val="29"/>
      </w:numPr>
    </w:pPr>
  </w:style>
  <w:style w:type="paragraph" w:customStyle="1" w:styleId="-4">
    <w:name w:val="Подпункт - 4 ур"/>
    <w:basedOn w:val="af0"/>
    <w:rsid w:val="0084448F"/>
    <w:pPr>
      <w:numPr>
        <w:ilvl w:val="3"/>
        <w:numId w:val="29"/>
      </w:numPr>
      <w:tabs>
        <w:tab w:val="num" w:pos="864"/>
      </w:tabs>
      <w:spacing w:before="60" w:after="60" w:line="240" w:lineRule="auto"/>
      <w:ind w:left="284" w:right="170" w:hanging="864"/>
      <w:jc w:val="both"/>
    </w:pPr>
    <w:rPr>
      <w:rFonts w:ascii="Times New Roman" w:eastAsia="Times New Roman" w:hAnsi="Times New Roman" w:cs="Times New Roman"/>
      <w:sz w:val="28"/>
      <w:szCs w:val="28"/>
      <w:lang w:eastAsia="ru-RU"/>
    </w:rPr>
  </w:style>
  <w:style w:type="paragraph" w:customStyle="1" w:styleId="-2">
    <w:name w:val="Пункт раздела - 2 ур"/>
    <w:basedOn w:val="af0"/>
    <w:rsid w:val="0084448F"/>
    <w:pPr>
      <w:numPr>
        <w:ilvl w:val="1"/>
        <w:numId w:val="29"/>
      </w:numPr>
      <w:tabs>
        <w:tab w:val="num" w:pos="1569"/>
      </w:tabs>
      <w:spacing w:before="60" w:after="60" w:line="240" w:lineRule="auto"/>
      <w:ind w:left="1569" w:right="170" w:hanging="576"/>
      <w:jc w:val="both"/>
    </w:pPr>
    <w:rPr>
      <w:rFonts w:ascii="Times New Roman" w:eastAsia="Times New Roman" w:hAnsi="Times New Roman" w:cs="Times New Roman"/>
      <w:sz w:val="28"/>
      <w:szCs w:val="28"/>
      <w:lang w:eastAsia="ru-RU"/>
    </w:rPr>
  </w:style>
  <w:style w:type="paragraph" w:customStyle="1" w:styleId="-3">
    <w:name w:val="Пункт подраздела - 3 ур"/>
    <w:basedOn w:val="af0"/>
    <w:link w:val="-32"/>
    <w:rsid w:val="0084448F"/>
    <w:pPr>
      <w:numPr>
        <w:ilvl w:val="2"/>
        <w:numId w:val="29"/>
      </w:numPr>
      <w:tabs>
        <w:tab w:val="num" w:pos="720"/>
      </w:tabs>
      <w:spacing w:before="60" w:after="60" w:line="240" w:lineRule="auto"/>
      <w:ind w:left="720" w:right="170" w:hanging="720"/>
      <w:jc w:val="both"/>
    </w:pPr>
    <w:rPr>
      <w:rFonts w:ascii="Times New Roman" w:eastAsia="Times New Roman" w:hAnsi="Times New Roman" w:cs="Times New Roman"/>
      <w:sz w:val="28"/>
      <w:szCs w:val="28"/>
      <w:lang w:eastAsia="ru-RU"/>
    </w:rPr>
  </w:style>
  <w:style w:type="paragraph" w:customStyle="1" w:styleId="-1">
    <w:name w:val="Раздел - 1 ур"/>
    <w:next w:val="-2"/>
    <w:rsid w:val="0084448F"/>
    <w:pPr>
      <w:keepNext/>
      <w:pageBreakBefore/>
      <w:numPr>
        <w:numId w:val="29"/>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32">
    <w:name w:val="Пункт подраздела - 3 ур Знак"/>
    <w:link w:val="-3"/>
    <w:rsid w:val="0084448F"/>
    <w:rPr>
      <w:rFonts w:ascii="Times New Roman" w:eastAsia="Times New Roman" w:hAnsi="Times New Roman" w:cs="Times New Roman"/>
      <w:sz w:val="28"/>
      <w:szCs w:val="28"/>
      <w:lang w:eastAsia="ru-RU"/>
    </w:rPr>
  </w:style>
  <w:style w:type="paragraph" w:customStyle="1" w:styleId="10">
    <w:name w:val="Перечисление 1)"/>
    <w:basedOn w:val="af0"/>
    <w:rsid w:val="0084448F"/>
    <w:pPr>
      <w:numPr>
        <w:ilvl w:val="1"/>
        <w:numId w:val="31"/>
      </w:numPr>
      <w:spacing w:before="60" w:after="60" w:line="240" w:lineRule="auto"/>
      <w:ind w:right="170"/>
      <w:contextualSpacing/>
      <w:jc w:val="both"/>
    </w:pPr>
    <w:rPr>
      <w:rFonts w:ascii="Times New Roman" w:eastAsia="Times New Roman" w:hAnsi="Times New Roman" w:cs="Times New Roman"/>
      <w:sz w:val="28"/>
      <w:szCs w:val="28"/>
      <w:lang w:eastAsia="ru-RU"/>
    </w:rPr>
  </w:style>
  <w:style w:type="paragraph" w:customStyle="1" w:styleId="ad">
    <w:name w:val="Перечисление а)"/>
    <w:basedOn w:val="af0"/>
    <w:rsid w:val="0084448F"/>
    <w:pPr>
      <w:numPr>
        <w:numId w:val="31"/>
      </w:numPr>
      <w:spacing w:before="60" w:after="60" w:line="240" w:lineRule="auto"/>
      <w:ind w:right="170"/>
      <w:contextualSpacing/>
      <w:jc w:val="both"/>
    </w:pPr>
    <w:rPr>
      <w:rFonts w:ascii="Times New Roman" w:eastAsia="Times New Roman" w:hAnsi="Times New Roman" w:cs="Times New Roman"/>
      <w:sz w:val="28"/>
      <w:szCs w:val="28"/>
      <w:lang w:eastAsia="ru-RU"/>
    </w:rPr>
  </w:style>
  <w:style w:type="numbering" w:customStyle="1" w:styleId="ac">
    <w:name w:val="ПЗ перечисление"/>
    <w:rsid w:val="0084448F"/>
    <w:pPr>
      <w:numPr>
        <w:numId w:val="31"/>
      </w:numPr>
    </w:pPr>
  </w:style>
  <w:style w:type="paragraph" w:customStyle="1" w:styleId="-00">
    <w:name w:val="Абзац ненумерованный - 0 ур"/>
    <w:link w:val="-01"/>
    <w:rsid w:val="0084448F"/>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
    <w:name w:val="Абзац ненумерованный - 0 ур Знак1"/>
    <w:link w:val="-00"/>
    <w:rsid w:val="0084448F"/>
    <w:rPr>
      <w:rFonts w:ascii="Times New Roman" w:eastAsia="Times New Roman" w:hAnsi="Times New Roman" w:cs="Times New Roman"/>
      <w:sz w:val="28"/>
      <w:szCs w:val="28"/>
      <w:lang w:eastAsia="ru-RU"/>
    </w:rPr>
  </w:style>
  <w:style w:type="character" w:customStyle="1" w:styleId="spelle">
    <w:name w:val="spelle"/>
    <w:rsid w:val="0084448F"/>
  </w:style>
  <w:style w:type="character" w:customStyle="1" w:styleId="afffffffffffff6">
    <w:name w:val="ЭС Знак"/>
    <w:link w:val="afffffffffffff7"/>
    <w:locked/>
    <w:rsid w:val="0084448F"/>
    <w:rPr>
      <w:sz w:val="24"/>
      <w:szCs w:val="24"/>
    </w:rPr>
  </w:style>
  <w:style w:type="paragraph" w:customStyle="1" w:styleId="afffffffffffff7">
    <w:name w:val="ЭС"/>
    <w:basedOn w:val="afb"/>
    <w:link w:val="afffffffffffff6"/>
    <w:qFormat/>
    <w:rsid w:val="0084448F"/>
    <w:pPr>
      <w:spacing w:after="0" w:line="240" w:lineRule="auto"/>
      <w:ind w:left="0" w:firstLine="709"/>
      <w:jc w:val="both"/>
    </w:pPr>
    <w:rPr>
      <w:sz w:val="24"/>
      <w:szCs w:val="24"/>
    </w:rPr>
  </w:style>
  <w:style w:type="paragraph" w:customStyle="1" w:styleId="Style20">
    <w:name w:val="Style20"/>
    <w:basedOn w:val="af0"/>
    <w:rsid w:val="0084448F"/>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paragraph" w:customStyle="1" w:styleId="afffffffffffff8">
    <w:name w:val="Основной"/>
    <w:basedOn w:val="af0"/>
    <w:rsid w:val="0084448F"/>
    <w:pPr>
      <w:suppressAutoHyphens/>
      <w:spacing w:before="60" w:after="120" w:line="360" w:lineRule="auto"/>
      <w:ind w:firstLine="709"/>
      <w:jc w:val="both"/>
    </w:pPr>
    <w:rPr>
      <w:rFonts w:ascii="Calibri" w:eastAsia="Calibri" w:hAnsi="Calibri" w:cs="Times New Roman"/>
      <w:sz w:val="26"/>
      <w:lang w:eastAsia="ar-SA"/>
    </w:rPr>
  </w:style>
  <w:style w:type="character" w:customStyle="1" w:styleId="js-extracted-address">
    <w:name w:val="js-extracted-address"/>
    <w:rsid w:val="0084448F"/>
  </w:style>
  <w:style w:type="character" w:customStyle="1" w:styleId="mail-message-map-nobreak">
    <w:name w:val="mail-message-map-nobreak"/>
    <w:rsid w:val="0084448F"/>
  </w:style>
  <w:style w:type="paragraph" w:customStyle="1" w:styleId="-9">
    <w:name w:val="Осн-Текст"/>
    <w:rsid w:val="0084448F"/>
    <w:pPr>
      <w:suppressAutoHyphens/>
      <w:spacing w:before="120" w:line="300" w:lineRule="auto"/>
      <w:jc w:val="both"/>
    </w:pPr>
    <w:rPr>
      <w:rFonts w:ascii="Times New Roman" w:eastAsia="Arial" w:hAnsi="Times New Roman" w:cs="Times New Roman"/>
      <w:sz w:val="20"/>
      <w:szCs w:val="20"/>
      <w:lang w:eastAsia="ar-SA"/>
    </w:rPr>
  </w:style>
  <w:style w:type="character" w:customStyle="1" w:styleId="afffffffffffa">
    <w:name w:val="Текст ПЗ Знак"/>
    <w:link w:val="afffffffffff9"/>
    <w:rsid w:val="0084448F"/>
    <w:rPr>
      <w:rFonts w:ascii="Arial" w:eastAsia="Times New Roman" w:hAnsi="Arial" w:cs="Times New Roman"/>
      <w:sz w:val="24"/>
      <w:lang w:eastAsia="ru-RU"/>
    </w:rPr>
  </w:style>
  <w:style w:type="paragraph" w:customStyle="1" w:styleId="afffffffffffff9">
    <w:name w:val="Тит_наименование"/>
    <w:basedOn w:val="af0"/>
    <w:rsid w:val="0084448F"/>
    <w:pPr>
      <w:spacing w:after="0" w:line="240" w:lineRule="auto"/>
      <w:jc w:val="center"/>
    </w:pPr>
    <w:rPr>
      <w:rFonts w:ascii="Times New Roman" w:eastAsia="Times New Roman" w:hAnsi="Times New Roman" w:cs="Times New Roman"/>
      <w:b/>
      <w:bCs/>
      <w:sz w:val="28"/>
      <w:szCs w:val="20"/>
      <w:lang w:eastAsia="ru-RU"/>
    </w:rPr>
  </w:style>
  <w:style w:type="character" w:customStyle="1" w:styleId="afffffffffffffa">
    <w:name w:val="_ТЕКСТОВАЯ ЧАСТЬ Знак"/>
    <w:link w:val="afffffffffffffb"/>
    <w:locked/>
    <w:rsid w:val="0084448F"/>
    <w:rPr>
      <w:rFonts w:ascii="Times New Roman" w:eastAsia="Times New Roman" w:hAnsi="Times New Roman"/>
      <w:sz w:val="24"/>
    </w:rPr>
  </w:style>
  <w:style w:type="paragraph" w:customStyle="1" w:styleId="afffffffffffffb">
    <w:name w:val="_ТЕКСТОВАЯ ЧАСТЬ"/>
    <w:basedOn w:val="af0"/>
    <w:link w:val="afffffffffffffa"/>
    <w:qFormat/>
    <w:rsid w:val="0084448F"/>
    <w:pPr>
      <w:spacing w:after="0"/>
      <w:ind w:firstLine="567"/>
      <w:jc w:val="both"/>
    </w:pPr>
    <w:rPr>
      <w:rFonts w:ascii="Times New Roman" w:eastAsia="Times New Roman" w:hAnsi="Times New Roman"/>
      <w:sz w:val="24"/>
    </w:rPr>
  </w:style>
  <w:style w:type="character" w:customStyle="1" w:styleId="FontStyle113">
    <w:name w:val="Font Style113"/>
    <w:uiPriority w:val="99"/>
    <w:rsid w:val="0084448F"/>
    <w:rPr>
      <w:rFonts w:ascii="Times New Roman" w:hAnsi="Times New Roman" w:cs="Times New Roman"/>
      <w:sz w:val="22"/>
      <w:szCs w:val="22"/>
    </w:rPr>
  </w:style>
  <w:style w:type="character" w:customStyle="1" w:styleId="Style12Char">
    <w:name w:val="Style12 Char"/>
    <w:link w:val="Style12"/>
    <w:uiPriority w:val="99"/>
    <w:rsid w:val="0084448F"/>
    <w:rPr>
      <w:rFonts w:ascii="MS Reference Sans Serif" w:eastAsia="Times New Roman" w:hAnsi="MS Reference Sans Serif" w:cs="Times New Roman"/>
      <w:sz w:val="24"/>
      <w:szCs w:val="24"/>
      <w:lang w:eastAsia="ru-RU"/>
    </w:rPr>
  </w:style>
  <w:style w:type="character" w:customStyle="1" w:styleId="1240">
    <w:name w:val="Основной текст (124)_"/>
    <w:link w:val="1241"/>
    <w:rsid w:val="0084448F"/>
    <w:rPr>
      <w:rFonts w:ascii="Franklin Gothic Demi" w:eastAsia="Franklin Gothic Demi" w:hAnsi="Franklin Gothic Demi" w:cs="Franklin Gothic Demi"/>
      <w:i/>
      <w:iCs/>
      <w:spacing w:val="10"/>
      <w:sz w:val="48"/>
      <w:szCs w:val="48"/>
      <w:shd w:val="clear" w:color="auto" w:fill="FFFFFF"/>
    </w:rPr>
  </w:style>
  <w:style w:type="character" w:customStyle="1" w:styleId="124TimesNewRoman105pt0pt">
    <w:name w:val="Основной текст (124) + Times New Roman;10;5 pt;Не курсив;Интервал 0 pt"/>
    <w:rsid w:val="0084448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1241">
    <w:name w:val="Основной текст (124)"/>
    <w:basedOn w:val="af0"/>
    <w:link w:val="1240"/>
    <w:rsid w:val="0084448F"/>
    <w:pPr>
      <w:widowControl w:val="0"/>
      <w:shd w:val="clear" w:color="auto" w:fill="FFFFFF"/>
      <w:spacing w:after="0" w:line="0" w:lineRule="atLeast"/>
    </w:pPr>
    <w:rPr>
      <w:rFonts w:ascii="Franklin Gothic Demi" w:eastAsia="Franklin Gothic Demi" w:hAnsi="Franklin Gothic Demi" w:cs="Franklin Gothic Demi"/>
      <w:i/>
      <w:iCs/>
      <w:spacing w:val="10"/>
      <w:sz w:val="48"/>
      <w:szCs w:val="48"/>
    </w:rPr>
  </w:style>
  <w:style w:type="paragraph" w:customStyle="1" w:styleId="bl">
    <w:name w:val="bl абзац"/>
    <w:rsid w:val="0084448F"/>
    <w:pPr>
      <w:spacing w:before="120" w:after="120" w:line="240" w:lineRule="auto"/>
      <w:ind w:left="170" w:right="170" w:firstLine="680"/>
      <w:jc w:val="both"/>
    </w:pPr>
    <w:rPr>
      <w:rFonts w:ascii="Times New Roman" w:eastAsia="Times New Roman" w:hAnsi="Times New Roman" w:cs="Times New Roman"/>
      <w:sz w:val="24"/>
      <w:szCs w:val="24"/>
    </w:rPr>
  </w:style>
  <w:style w:type="character" w:customStyle="1" w:styleId="124TimesNewRoman">
    <w:name w:val="Основной текст (124) + Times New Roman"/>
    <w:aliases w:val="10,5 pt,Не курсив,Интервал 0 pt"/>
    <w:rsid w:val="0084448F"/>
    <w:rPr>
      <w:rFonts w:ascii="Times New Roman" w:hAnsi="Times New Roman" w:cs="Times New Roman" w:hint="default"/>
      <w:b w:val="0"/>
      <w:bCs w:val="0"/>
      <w:i/>
      <w:iCs/>
      <w:smallCaps w:val="0"/>
      <w:strike w:val="0"/>
      <w:dstrike w:val="0"/>
      <w:color w:val="000000"/>
      <w:spacing w:val="0"/>
      <w:position w:val="0"/>
      <w:u w:val="none"/>
      <w:effect w:val="none"/>
      <w:lang w:eastAsia="ru-RU"/>
    </w:rPr>
  </w:style>
  <w:style w:type="paragraph" w:customStyle="1" w:styleId="afffffffffffffc">
    <w:name w:val="основной Гуревич"/>
    <w:basedOn w:val="aff3"/>
    <w:link w:val="1ffff"/>
    <w:autoRedefine/>
    <w:qFormat/>
    <w:rsid w:val="0084448F"/>
    <w:pPr>
      <w:widowControl w:val="0"/>
      <w:spacing w:after="0" w:line="312" w:lineRule="auto"/>
      <w:ind w:left="284" w:right="113" w:firstLine="709"/>
      <w:jc w:val="both"/>
    </w:pPr>
    <w:rPr>
      <w:rFonts w:eastAsia="Calibri"/>
      <w:bCs/>
      <w:lang w:val="ru-RU"/>
    </w:rPr>
  </w:style>
  <w:style w:type="character" w:customStyle="1" w:styleId="1ffff">
    <w:name w:val="основной Гуревич Знак1"/>
    <w:link w:val="afffffffffffffc"/>
    <w:rsid w:val="0084448F"/>
    <w:rPr>
      <w:rFonts w:ascii="Times New Roman" w:eastAsia="Calibri" w:hAnsi="Times New Roman" w:cs="Times New Roman"/>
      <w:bCs/>
      <w:sz w:val="24"/>
      <w:szCs w:val="24"/>
      <w:lang w:eastAsia="x-none"/>
    </w:rPr>
  </w:style>
  <w:style w:type="paragraph" w:customStyle="1" w:styleId="a9">
    <w:name w:val="перечень"/>
    <w:qFormat/>
    <w:rsid w:val="0084448F"/>
    <w:pPr>
      <w:numPr>
        <w:numId w:val="32"/>
      </w:numPr>
      <w:tabs>
        <w:tab w:val="decimal" w:pos="993"/>
        <w:tab w:val="left" w:pos="9639"/>
      </w:tabs>
      <w:spacing w:before="60" w:after="120" w:line="240" w:lineRule="auto"/>
      <w:ind w:left="993" w:right="851" w:hanging="284"/>
      <w:contextualSpacing/>
      <w:jc w:val="both"/>
    </w:pPr>
    <w:rPr>
      <w:rFonts w:ascii="Times New Roman" w:eastAsia="Times New Roman" w:hAnsi="Times New Roman" w:cs="Times New Roman"/>
      <w:sz w:val="24"/>
      <w:szCs w:val="24"/>
      <w:lang w:eastAsia="ru-RU"/>
    </w:rPr>
  </w:style>
  <w:style w:type="numbering" w:customStyle="1" w:styleId="a0">
    <w:name w:val="Маркированный"/>
    <w:uiPriority w:val="99"/>
    <w:rsid w:val="0084448F"/>
    <w:pPr>
      <w:numPr>
        <w:numId w:val="33"/>
      </w:numPr>
    </w:pPr>
  </w:style>
  <w:style w:type="paragraph" w:customStyle="1" w:styleId="a1">
    <w:name w:val="Для списка"/>
    <w:basedOn w:val="afffffffffff0"/>
    <w:qFormat/>
    <w:rsid w:val="0084448F"/>
    <w:pPr>
      <w:numPr>
        <w:ilvl w:val="1"/>
        <w:numId w:val="34"/>
      </w:numPr>
      <w:tabs>
        <w:tab w:val="num" w:pos="643"/>
      </w:tabs>
      <w:spacing w:before="120"/>
      <w:ind w:left="643" w:right="113" w:hanging="360"/>
    </w:pPr>
    <w:rPr>
      <w:rFonts w:ascii="Times New Roman" w:hAnsi="Times New Roman"/>
      <w:szCs w:val="24"/>
    </w:rPr>
  </w:style>
  <w:style w:type="paragraph" w:customStyle="1" w:styleId="-">
    <w:name w:val="Основной текст - маркированный список"/>
    <w:basedOn w:val="aff1"/>
    <w:qFormat/>
    <w:rsid w:val="0084448F"/>
    <w:pPr>
      <w:numPr>
        <w:numId w:val="35"/>
      </w:numPr>
      <w:spacing w:before="120"/>
      <w:jc w:val="both"/>
    </w:pPr>
    <w:rPr>
      <w:rFonts w:ascii="Times New Roman" w:hAnsi="Times New Roman"/>
      <w:szCs w:val="24"/>
      <w:lang w:val="ru-RU" w:eastAsia="x-none"/>
    </w:rPr>
  </w:style>
  <w:style w:type="paragraph" w:customStyle="1" w:styleId="116700b7a8286243e0475553d18df3aegmail-m-6879353715231170206msonormalmailrucssattributepostfix">
    <w:name w:val="116700b7a8286243e0475553d18df3aegmail-m_-6879353715231170206msonormal_mailru_css_attribute_postfix"/>
    <w:basedOn w:val="af0"/>
    <w:rsid w:val="00844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Для таблиц (влево)"/>
    <w:basedOn w:val="af0"/>
    <w:link w:val="afffffffffffffe"/>
    <w:qFormat/>
    <w:rsid w:val="0084448F"/>
    <w:pPr>
      <w:spacing w:before="20" w:after="20" w:line="240" w:lineRule="auto"/>
    </w:pPr>
    <w:rPr>
      <w:rFonts w:ascii="Times New Roman" w:eastAsia="Calibri" w:hAnsi="Times New Roman" w:cs="Times New Roman"/>
      <w:color w:val="000000"/>
      <w:sz w:val="24"/>
    </w:rPr>
  </w:style>
  <w:style w:type="character" w:customStyle="1" w:styleId="afffffffffffffe">
    <w:name w:val="Для таблиц (влево) Знак"/>
    <w:link w:val="afffffffffffffd"/>
    <w:rsid w:val="0084448F"/>
    <w:rPr>
      <w:rFonts w:ascii="Times New Roman" w:eastAsia="Calibri" w:hAnsi="Times New Roman" w:cs="Times New Roman"/>
      <w:color w:val="000000"/>
      <w:sz w:val="24"/>
    </w:rPr>
  </w:style>
  <w:style w:type="paragraph" w:customStyle="1" w:styleId="-a">
    <w:name w:val="Таблица - заголовок графы"/>
    <w:basedOn w:val="aff1"/>
    <w:next w:val="aff1"/>
    <w:qFormat/>
    <w:rsid w:val="0084448F"/>
    <w:pPr>
      <w:spacing w:before="120"/>
    </w:pPr>
    <w:rPr>
      <w:rFonts w:ascii="Times New Roman" w:hAnsi="Times New Roman"/>
      <w:szCs w:val="24"/>
      <w:lang w:val="ru-RU" w:eastAsia="x-none"/>
    </w:rPr>
  </w:style>
  <w:style w:type="paragraph" w:customStyle="1" w:styleId="-b">
    <w:name w:val="Таблица - данные по центру"/>
    <w:basedOn w:val="af0"/>
    <w:qFormat/>
    <w:rsid w:val="0084448F"/>
    <w:pPr>
      <w:spacing w:after="0" w:line="240" w:lineRule="auto"/>
      <w:jc w:val="center"/>
    </w:pPr>
    <w:rPr>
      <w:rFonts w:ascii="Times New Roman" w:eastAsia="Times New Roman" w:hAnsi="Times New Roman" w:cs="Times New Roman"/>
      <w:sz w:val="24"/>
      <w:szCs w:val="24"/>
      <w:lang w:eastAsia="x-none"/>
    </w:rPr>
  </w:style>
  <w:style w:type="paragraph" w:customStyle="1" w:styleId="-c">
    <w:name w:val="Таблица - данные"/>
    <w:basedOn w:val="aff1"/>
    <w:qFormat/>
    <w:rsid w:val="0084448F"/>
    <w:pPr>
      <w:spacing w:after="0"/>
      <w:jc w:val="left"/>
    </w:pPr>
    <w:rPr>
      <w:rFonts w:ascii="Times New Roman" w:hAnsi="Times New Roman"/>
      <w:szCs w:val="24"/>
      <w:lang w:val="ru-RU" w:eastAsia="x-none"/>
    </w:rPr>
  </w:style>
  <w:style w:type="numbering" w:customStyle="1" w:styleId="ab">
    <w:name w:val="Нумерация текста"/>
    <w:uiPriority w:val="99"/>
    <w:rsid w:val="0084448F"/>
    <w:pPr>
      <w:numPr>
        <w:numId w:val="36"/>
      </w:numPr>
    </w:pPr>
  </w:style>
  <w:style w:type="paragraph" w:customStyle="1" w:styleId="a6">
    <w:name w:val="Заголовок раздела"/>
    <w:next w:val="aff1"/>
    <w:qFormat/>
    <w:rsid w:val="0084448F"/>
    <w:pPr>
      <w:keepNext/>
      <w:keepLines/>
      <w:numPr>
        <w:numId w:val="37"/>
      </w:numPr>
      <w:spacing w:before="360" w:after="120" w:line="240" w:lineRule="auto"/>
      <w:outlineLvl w:val="0"/>
    </w:pPr>
    <w:rPr>
      <w:rFonts w:ascii="Times New Roman" w:eastAsia="Times New Roman" w:hAnsi="Times New Roman" w:cs="Times New Roman"/>
      <w:b/>
      <w:sz w:val="28"/>
      <w:szCs w:val="28"/>
      <w:lang w:eastAsia="ru-RU"/>
    </w:rPr>
  </w:style>
  <w:style w:type="paragraph" w:customStyle="1" w:styleId="a7">
    <w:name w:val="Заголовок подраздела"/>
    <w:basedOn w:val="a6"/>
    <w:next w:val="aff1"/>
    <w:qFormat/>
    <w:rsid w:val="0084448F"/>
    <w:pPr>
      <w:numPr>
        <w:ilvl w:val="1"/>
      </w:numPr>
      <w:spacing w:before="240"/>
      <w:outlineLvl w:val="1"/>
    </w:pPr>
    <w:rPr>
      <w:b w:val="0"/>
    </w:rPr>
  </w:style>
  <w:style w:type="paragraph" w:customStyle="1" w:styleId="affffffffffffff">
    <w:name w:val="Для таблиц (центр)"/>
    <w:link w:val="affffffffffffff0"/>
    <w:qFormat/>
    <w:rsid w:val="0084448F"/>
    <w:pPr>
      <w:spacing w:after="0" w:line="240" w:lineRule="auto"/>
      <w:jc w:val="center"/>
    </w:pPr>
    <w:rPr>
      <w:rFonts w:ascii="Times New Roman" w:eastAsia="Calibri" w:hAnsi="Times New Roman" w:cs="Times New Roman"/>
      <w:color w:val="000000"/>
      <w:sz w:val="24"/>
    </w:rPr>
  </w:style>
  <w:style w:type="character" w:customStyle="1" w:styleId="affffffffffffff0">
    <w:name w:val="Для таблиц (центр) Знак"/>
    <w:link w:val="affffffffffffff"/>
    <w:rsid w:val="0084448F"/>
    <w:rPr>
      <w:rFonts w:ascii="Times New Roman" w:eastAsia="Calibri" w:hAnsi="Times New Roman" w:cs="Times New Roman"/>
      <w:color w:val="000000"/>
      <w:sz w:val="24"/>
    </w:rPr>
  </w:style>
  <w:style w:type="paragraph" w:customStyle="1" w:styleId="affffffffffffff1">
    <w:name w:val="Заголовок ЭС"/>
    <w:basedOn w:val="af0"/>
    <w:link w:val="affffffffffffff2"/>
    <w:qFormat/>
    <w:rsid w:val="0084448F"/>
    <w:pPr>
      <w:spacing w:before="240" w:after="240" w:line="240" w:lineRule="auto"/>
      <w:ind w:left="113" w:right="113" w:firstLine="709"/>
      <w:jc w:val="center"/>
    </w:pPr>
    <w:rPr>
      <w:rFonts w:ascii="Times New Roman" w:eastAsia="Calibri" w:hAnsi="Times New Roman" w:cs="Times New Roman"/>
      <w:b/>
      <w:sz w:val="24"/>
    </w:rPr>
  </w:style>
  <w:style w:type="character" w:customStyle="1" w:styleId="affffffffffffff2">
    <w:name w:val="Заголовок ЭС Знак"/>
    <w:link w:val="affffffffffffff1"/>
    <w:rsid w:val="0084448F"/>
    <w:rPr>
      <w:rFonts w:ascii="Times New Roman" w:eastAsia="Calibri" w:hAnsi="Times New Roman" w:cs="Times New Roman"/>
      <w:b/>
      <w:sz w:val="24"/>
    </w:rPr>
  </w:style>
  <w:style w:type="character" w:customStyle="1" w:styleId="afffffffffff3">
    <w:name w:val="Нормальный Знак"/>
    <w:link w:val="afffffffffff2"/>
    <w:semiHidden/>
    <w:locked/>
    <w:rsid w:val="00870068"/>
    <w:rPr>
      <w:rFonts w:ascii="Times New Roman" w:eastAsia="Times New Roman" w:hAnsi="Times New Roman" w:cs="Times New Roman"/>
      <w:sz w:val="28"/>
      <w:szCs w:val="20"/>
      <w:lang w:eastAsia="ru-RU"/>
    </w:rPr>
  </w:style>
  <w:style w:type="paragraph" w:customStyle="1" w:styleId="s52">
    <w:name w:val="s_52"/>
    <w:basedOn w:val="af0"/>
    <w:uiPriority w:val="99"/>
    <w:semiHidden/>
    <w:rsid w:val="0087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0">
    <w:name w:val="Основной текст (17)_"/>
    <w:link w:val="171"/>
    <w:semiHidden/>
    <w:locked/>
    <w:rsid w:val="00870068"/>
    <w:rPr>
      <w:sz w:val="26"/>
      <w:szCs w:val="26"/>
      <w:shd w:val="clear" w:color="auto" w:fill="FFFFFF"/>
    </w:rPr>
  </w:style>
  <w:style w:type="paragraph" w:customStyle="1" w:styleId="171">
    <w:name w:val="Основной текст (17)"/>
    <w:basedOn w:val="af0"/>
    <w:link w:val="170"/>
    <w:semiHidden/>
    <w:rsid w:val="00870068"/>
    <w:pPr>
      <w:widowControl w:val="0"/>
      <w:shd w:val="clear" w:color="auto" w:fill="FFFFFF"/>
      <w:spacing w:before="300" w:after="120" w:line="302" w:lineRule="exact"/>
      <w:ind w:hanging="420"/>
    </w:pPr>
    <w:rPr>
      <w:sz w:val="26"/>
      <w:szCs w:val="26"/>
    </w:rPr>
  </w:style>
  <w:style w:type="character" w:customStyle="1" w:styleId="w">
    <w:name w:val="w"/>
    <w:basedOn w:val="af2"/>
    <w:rsid w:val="0087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5232">
      <w:bodyDiv w:val="1"/>
      <w:marLeft w:val="0"/>
      <w:marRight w:val="0"/>
      <w:marTop w:val="0"/>
      <w:marBottom w:val="0"/>
      <w:divBdr>
        <w:top w:val="none" w:sz="0" w:space="0" w:color="auto"/>
        <w:left w:val="none" w:sz="0" w:space="0" w:color="auto"/>
        <w:bottom w:val="none" w:sz="0" w:space="0" w:color="auto"/>
        <w:right w:val="none" w:sz="0" w:space="0" w:color="auto"/>
      </w:divBdr>
    </w:div>
    <w:div w:id="194513027">
      <w:bodyDiv w:val="1"/>
      <w:marLeft w:val="0"/>
      <w:marRight w:val="0"/>
      <w:marTop w:val="0"/>
      <w:marBottom w:val="0"/>
      <w:divBdr>
        <w:top w:val="none" w:sz="0" w:space="0" w:color="auto"/>
        <w:left w:val="none" w:sz="0" w:space="0" w:color="auto"/>
        <w:bottom w:val="none" w:sz="0" w:space="0" w:color="auto"/>
        <w:right w:val="none" w:sz="0" w:space="0" w:color="auto"/>
      </w:divBdr>
    </w:div>
    <w:div w:id="268894828">
      <w:bodyDiv w:val="1"/>
      <w:marLeft w:val="0"/>
      <w:marRight w:val="0"/>
      <w:marTop w:val="0"/>
      <w:marBottom w:val="0"/>
      <w:divBdr>
        <w:top w:val="none" w:sz="0" w:space="0" w:color="auto"/>
        <w:left w:val="none" w:sz="0" w:space="0" w:color="auto"/>
        <w:bottom w:val="none" w:sz="0" w:space="0" w:color="auto"/>
        <w:right w:val="none" w:sz="0" w:space="0" w:color="auto"/>
      </w:divBdr>
    </w:div>
    <w:div w:id="318996267">
      <w:bodyDiv w:val="1"/>
      <w:marLeft w:val="0"/>
      <w:marRight w:val="0"/>
      <w:marTop w:val="0"/>
      <w:marBottom w:val="0"/>
      <w:divBdr>
        <w:top w:val="none" w:sz="0" w:space="0" w:color="auto"/>
        <w:left w:val="none" w:sz="0" w:space="0" w:color="auto"/>
        <w:bottom w:val="none" w:sz="0" w:space="0" w:color="auto"/>
        <w:right w:val="none" w:sz="0" w:space="0" w:color="auto"/>
      </w:divBdr>
    </w:div>
    <w:div w:id="322898718">
      <w:bodyDiv w:val="1"/>
      <w:marLeft w:val="0"/>
      <w:marRight w:val="0"/>
      <w:marTop w:val="0"/>
      <w:marBottom w:val="0"/>
      <w:divBdr>
        <w:top w:val="none" w:sz="0" w:space="0" w:color="auto"/>
        <w:left w:val="none" w:sz="0" w:space="0" w:color="auto"/>
        <w:bottom w:val="none" w:sz="0" w:space="0" w:color="auto"/>
        <w:right w:val="none" w:sz="0" w:space="0" w:color="auto"/>
      </w:divBdr>
    </w:div>
    <w:div w:id="381711812">
      <w:bodyDiv w:val="1"/>
      <w:marLeft w:val="0"/>
      <w:marRight w:val="0"/>
      <w:marTop w:val="0"/>
      <w:marBottom w:val="0"/>
      <w:divBdr>
        <w:top w:val="none" w:sz="0" w:space="0" w:color="auto"/>
        <w:left w:val="none" w:sz="0" w:space="0" w:color="auto"/>
        <w:bottom w:val="none" w:sz="0" w:space="0" w:color="auto"/>
        <w:right w:val="none" w:sz="0" w:space="0" w:color="auto"/>
      </w:divBdr>
    </w:div>
    <w:div w:id="390613927">
      <w:bodyDiv w:val="1"/>
      <w:marLeft w:val="0"/>
      <w:marRight w:val="0"/>
      <w:marTop w:val="0"/>
      <w:marBottom w:val="0"/>
      <w:divBdr>
        <w:top w:val="none" w:sz="0" w:space="0" w:color="auto"/>
        <w:left w:val="none" w:sz="0" w:space="0" w:color="auto"/>
        <w:bottom w:val="none" w:sz="0" w:space="0" w:color="auto"/>
        <w:right w:val="none" w:sz="0" w:space="0" w:color="auto"/>
      </w:divBdr>
    </w:div>
    <w:div w:id="416245714">
      <w:bodyDiv w:val="1"/>
      <w:marLeft w:val="0"/>
      <w:marRight w:val="0"/>
      <w:marTop w:val="0"/>
      <w:marBottom w:val="0"/>
      <w:divBdr>
        <w:top w:val="none" w:sz="0" w:space="0" w:color="auto"/>
        <w:left w:val="none" w:sz="0" w:space="0" w:color="auto"/>
        <w:bottom w:val="none" w:sz="0" w:space="0" w:color="auto"/>
        <w:right w:val="none" w:sz="0" w:space="0" w:color="auto"/>
      </w:divBdr>
    </w:div>
    <w:div w:id="420881353">
      <w:bodyDiv w:val="1"/>
      <w:marLeft w:val="0"/>
      <w:marRight w:val="0"/>
      <w:marTop w:val="0"/>
      <w:marBottom w:val="0"/>
      <w:divBdr>
        <w:top w:val="none" w:sz="0" w:space="0" w:color="auto"/>
        <w:left w:val="none" w:sz="0" w:space="0" w:color="auto"/>
        <w:bottom w:val="none" w:sz="0" w:space="0" w:color="auto"/>
        <w:right w:val="none" w:sz="0" w:space="0" w:color="auto"/>
      </w:divBdr>
    </w:div>
    <w:div w:id="439765823">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454327312">
      <w:bodyDiv w:val="1"/>
      <w:marLeft w:val="0"/>
      <w:marRight w:val="0"/>
      <w:marTop w:val="0"/>
      <w:marBottom w:val="0"/>
      <w:divBdr>
        <w:top w:val="none" w:sz="0" w:space="0" w:color="auto"/>
        <w:left w:val="none" w:sz="0" w:space="0" w:color="auto"/>
        <w:bottom w:val="none" w:sz="0" w:space="0" w:color="auto"/>
        <w:right w:val="none" w:sz="0" w:space="0" w:color="auto"/>
      </w:divBdr>
    </w:div>
    <w:div w:id="464659971">
      <w:bodyDiv w:val="1"/>
      <w:marLeft w:val="0"/>
      <w:marRight w:val="0"/>
      <w:marTop w:val="0"/>
      <w:marBottom w:val="0"/>
      <w:divBdr>
        <w:top w:val="none" w:sz="0" w:space="0" w:color="auto"/>
        <w:left w:val="none" w:sz="0" w:space="0" w:color="auto"/>
        <w:bottom w:val="none" w:sz="0" w:space="0" w:color="auto"/>
        <w:right w:val="none" w:sz="0" w:space="0" w:color="auto"/>
      </w:divBdr>
    </w:div>
    <w:div w:id="679431227">
      <w:bodyDiv w:val="1"/>
      <w:marLeft w:val="0"/>
      <w:marRight w:val="0"/>
      <w:marTop w:val="0"/>
      <w:marBottom w:val="0"/>
      <w:divBdr>
        <w:top w:val="none" w:sz="0" w:space="0" w:color="auto"/>
        <w:left w:val="none" w:sz="0" w:space="0" w:color="auto"/>
        <w:bottom w:val="none" w:sz="0" w:space="0" w:color="auto"/>
        <w:right w:val="none" w:sz="0" w:space="0" w:color="auto"/>
      </w:divBdr>
    </w:div>
    <w:div w:id="711609553">
      <w:bodyDiv w:val="1"/>
      <w:marLeft w:val="0"/>
      <w:marRight w:val="0"/>
      <w:marTop w:val="0"/>
      <w:marBottom w:val="0"/>
      <w:divBdr>
        <w:top w:val="none" w:sz="0" w:space="0" w:color="auto"/>
        <w:left w:val="none" w:sz="0" w:space="0" w:color="auto"/>
        <w:bottom w:val="none" w:sz="0" w:space="0" w:color="auto"/>
        <w:right w:val="none" w:sz="0" w:space="0" w:color="auto"/>
      </w:divBdr>
    </w:div>
    <w:div w:id="749429614">
      <w:bodyDiv w:val="1"/>
      <w:marLeft w:val="0"/>
      <w:marRight w:val="0"/>
      <w:marTop w:val="0"/>
      <w:marBottom w:val="0"/>
      <w:divBdr>
        <w:top w:val="none" w:sz="0" w:space="0" w:color="auto"/>
        <w:left w:val="none" w:sz="0" w:space="0" w:color="auto"/>
        <w:bottom w:val="none" w:sz="0" w:space="0" w:color="auto"/>
        <w:right w:val="none" w:sz="0" w:space="0" w:color="auto"/>
      </w:divBdr>
    </w:div>
    <w:div w:id="970789819">
      <w:bodyDiv w:val="1"/>
      <w:marLeft w:val="0"/>
      <w:marRight w:val="0"/>
      <w:marTop w:val="0"/>
      <w:marBottom w:val="0"/>
      <w:divBdr>
        <w:top w:val="none" w:sz="0" w:space="0" w:color="auto"/>
        <w:left w:val="none" w:sz="0" w:space="0" w:color="auto"/>
        <w:bottom w:val="none" w:sz="0" w:space="0" w:color="auto"/>
        <w:right w:val="none" w:sz="0" w:space="0" w:color="auto"/>
      </w:divBdr>
    </w:div>
    <w:div w:id="1058624202">
      <w:bodyDiv w:val="1"/>
      <w:marLeft w:val="0"/>
      <w:marRight w:val="0"/>
      <w:marTop w:val="0"/>
      <w:marBottom w:val="0"/>
      <w:divBdr>
        <w:top w:val="none" w:sz="0" w:space="0" w:color="auto"/>
        <w:left w:val="none" w:sz="0" w:space="0" w:color="auto"/>
        <w:bottom w:val="none" w:sz="0" w:space="0" w:color="auto"/>
        <w:right w:val="none" w:sz="0" w:space="0" w:color="auto"/>
      </w:divBdr>
    </w:div>
    <w:div w:id="1198851676">
      <w:bodyDiv w:val="1"/>
      <w:marLeft w:val="0"/>
      <w:marRight w:val="0"/>
      <w:marTop w:val="0"/>
      <w:marBottom w:val="0"/>
      <w:divBdr>
        <w:top w:val="none" w:sz="0" w:space="0" w:color="auto"/>
        <w:left w:val="none" w:sz="0" w:space="0" w:color="auto"/>
        <w:bottom w:val="none" w:sz="0" w:space="0" w:color="auto"/>
        <w:right w:val="none" w:sz="0" w:space="0" w:color="auto"/>
      </w:divBdr>
    </w:div>
    <w:div w:id="1256400034">
      <w:bodyDiv w:val="1"/>
      <w:marLeft w:val="0"/>
      <w:marRight w:val="0"/>
      <w:marTop w:val="0"/>
      <w:marBottom w:val="0"/>
      <w:divBdr>
        <w:top w:val="none" w:sz="0" w:space="0" w:color="auto"/>
        <w:left w:val="none" w:sz="0" w:space="0" w:color="auto"/>
        <w:bottom w:val="none" w:sz="0" w:space="0" w:color="auto"/>
        <w:right w:val="none" w:sz="0" w:space="0" w:color="auto"/>
      </w:divBdr>
    </w:div>
    <w:div w:id="1256938090">
      <w:bodyDiv w:val="1"/>
      <w:marLeft w:val="0"/>
      <w:marRight w:val="0"/>
      <w:marTop w:val="0"/>
      <w:marBottom w:val="0"/>
      <w:divBdr>
        <w:top w:val="none" w:sz="0" w:space="0" w:color="auto"/>
        <w:left w:val="none" w:sz="0" w:space="0" w:color="auto"/>
        <w:bottom w:val="none" w:sz="0" w:space="0" w:color="auto"/>
        <w:right w:val="none" w:sz="0" w:space="0" w:color="auto"/>
      </w:divBdr>
    </w:div>
    <w:div w:id="1272660662">
      <w:bodyDiv w:val="1"/>
      <w:marLeft w:val="0"/>
      <w:marRight w:val="0"/>
      <w:marTop w:val="0"/>
      <w:marBottom w:val="0"/>
      <w:divBdr>
        <w:top w:val="none" w:sz="0" w:space="0" w:color="auto"/>
        <w:left w:val="none" w:sz="0" w:space="0" w:color="auto"/>
        <w:bottom w:val="none" w:sz="0" w:space="0" w:color="auto"/>
        <w:right w:val="none" w:sz="0" w:space="0" w:color="auto"/>
      </w:divBdr>
    </w:div>
    <w:div w:id="1364164488">
      <w:bodyDiv w:val="1"/>
      <w:marLeft w:val="0"/>
      <w:marRight w:val="0"/>
      <w:marTop w:val="0"/>
      <w:marBottom w:val="0"/>
      <w:divBdr>
        <w:top w:val="none" w:sz="0" w:space="0" w:color="auto"/>
        <w:left w:val="none" w:sz="0" w:space="0" w:color="auto"/>
        <w:bottom w:val="none" w:sz="0" w:space="0" w:color="auto"/>
        <w:right w:val="none" w:sz="0" w:space="0" w:color="auto"/>
      </w:divBdr>
    </w:div>
    <w:div w:id="1398164999">
      <w:bodyDiv w:val="1"/>
      <w:marLeft w:val="0"/>
      <w:marRight w:val="0"/>
      <w:marTop w:val="0"/>
      <w:marBottom w:val="0"/>
      <w:divBdr>
        <w:top w:val="none" w:sz="0" w:space="0" w:color="auto"/>
        <w:left w:val="none" w:sz="0" w:space="0" w:color="auto"/>
        <w:bottom w:val="none" w:sz="0" w:space="0" w:color="auto"/>
        <w:right w:val="none" w:sz="0" w:space="0" w:color="auto"/>
      </w:divBdr>
    </w:div>
    <w:div w:id="1567645113">
      <w:bodyDiv w:val="1"/>
      <w:marLeft w:val="0"/>
      <w:marRight w:val="0"/>
      <w:marTop w:val="0"/>
      <w:marBottom w:val="0"/>
      <w:divBdr>
        <w:top w:val="none" w:sz="0" w:space="0" w:color="auto"/>
        <w:left w:val="none" w:sz="0" w:space="0" w:color="auto"/>
        <w:bottom w:val="none" w:sz="0" w:space="0" w:color="auto"/>
        <w:right w:val="none" w:sz="0" w:space="0" w:color="auto"/>
      </w:divBdr>
    </w:div>
    <w:div w:id="1776360000">
      <w:bodyDiv w:val="1"/>
      <w:marLeft w:val="0"/>
      <w:marRight w:val="0"/>
      <w:marTop w:val="0"/>
      <w:marBottom w:val="0"/>
      <w:divBdr>
        <w:top w:val="none" w:sz="0" w:space="0" w:color="auto"/>
        <w:left w:val="none" w:sz="0" w:space="0" w:color="auto"/>
        <w:bottom w:val="none" w:sz="0" w:space="0" w:color="auto"/>
        <w:right w:val="none" w:sz="0" w:space="0" w:color="auto"/>
      </w:divBdr>
    </w:div>
    <w:div w:id="1844589978">
      <w:bodyDiv w:val="1"/>
      <w:marLeft w:val="0"/>
      <w:marRight w:val="0"/>
      <w:marTop w:val="0"/>
      <w:marBottom w:val="0"/>
      <w:divBdr>
        <w:top w:val="none" w:sz="0" w:space="0" w:color="auto"/>
        <w:left w:val="none" w:sz="0" w:space="0" w:color="auto"/>
        <w:bottom w:val="none" w:sz="0" w:space="0" w:color="auto"/>
        <w:right w:val="none" w:sz="0" w:space="0" w:color="auto"/>
      </w:divBdr>
    </w:div>
    <w:div w:id="1883595151">
      <w:bodyDiv w:val="1"/>
      <w:marLeft w:val="0"/>
      <w:marRight w:val="0"/>
      <w:marTop w:val="0"/>
      <w:marBottom w:val="0"/>
      <w:divBdr>
        <w:top w:val="none" w:sz="0" w:space="0" w:color="auto"/>
        <w:left w:val="none" w:sz="0" w:space="0" w:color="auto"/>
        <w:bottom w:val="none" w:sz="0" w:space="0" w:color="auto"/>
        <w:right w:val="none" w:sz="0" w:space="0" w:color="auto"/>
      </w:divBdr>
    </w:div>
    <w:div w:id="1993868073">
      <w:bodyDiv w:val="1"/>
      <w:marLeft w:val="0"/>
      <w:marRight w:val="0"/>
      <w:marTop w:val="0"/>
      <w:marBottom w:val="0"/>
      <w:divBdr>
        <w:top w:val="none" w:sz="0" w:space="0" w:color="auto"/>
        <w:left w:val="none" w:sz="0" w:space="0" w:color="auto"/>
        <w:bottom w:val="none" w:sz="0" w:space="0" w:color="auto"/>
        <w:right w:val="none" w:sz="0" w:space="0" w:color="auto"/>
      </w:divBdr>
    </w:div>
    <w:div w:id="2044283629">
      <w:bodyDiv w:val="1"/>
      <w:marLeft w:val="0"/>
      <w:marRight w:val="0"/>
      <w:marTop w:val="0"/>
      <w:marBottom w:val="0"/>
      <w:divBdr>
        <w:top w:val="none" w:sz="0" w:space="0" w:color="auto"/>
        <w:left w:val="none" w:sz="0" w:space="0" w:color="auto"/>
        <w:bottom w:val="none" w:sz="0" w:space="0" w:color="auto"/>
        <w:right w:val="none" w:sz="0" w:space="0" w:color="auto"/>
      </w:divBdr>
    </w:div>
    <w:div w:id="2104757843">
      <w:bodyDiv w:val="1"/>
      <w:marLeft w:val="0"/>
      <w:marRight w:val="0"/>
      <w:marTop w:val="0"/>
      <w:marBottom w:val="0"/>
      <w:divBdr>
        <w:top w:val="none" w:sz="0" w:space="0" w:color="auto"/>
        <w:left w:val="none" w:sz="0" w:space="0" w:color="auto"/>
        <w:bottom w:val="none" w:sz="0" w:space="0" w:color="auto"/>
        <w:right w:val="none" w:sz="0" w:space="0" w:color="auto"/>
      </w:divBdr>
    </w:div>
    <w:div w:id="2109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EE49-AE3E-4366-9E06-94BAFE86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4689</TotalTime>
  <Pages>34</Pages>
  <Words>5881</Words>
  <Characters>33526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Середнев О.В.</dc:creator>
  <cp:keywords/>
  <dc:description/>
  <cp:lastModifiedBy>Князева Д.П.</cp:lastModifiedBy>
  <cp:revision>393</cp:revision>
  <cp:lastPrinted>2019-11-25T12:08:00Z</cp:lastPrinted>
  <dcterms:created xsi:type="dcterms:W3CDTF">2015-08-17T07:52:00Z</dcterms:created>
  <dcterms:modified xsi:type="dcterms:W3CDTF">2019-12-06T13:21:00Z</dcterms:modified>
</cp:coreProperties>
</file>